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7D" w:rsidRPr="00097F7D" w:rsidRDefault="00F036ED" w:rsidP="00097F7D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Załącznik nr 4</w:t>
      </w:r>
      <w:r w:rsidR="00E12B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do umowy nr. DSP.KM.2312.13</w:t>
      </w:r>
      <w:r w:rsidR="00010BE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97F7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2018</w:t>
      </w:r>
      <w:bookmarkStart w:id="0" w:name="_GoBack"/>
      <w:bookmarkEnd w:id="0"/>
    </w:p>
    <w:p w:rsidR="00097F7D" w:rsidRPr="00097F7D" w:rsidRDefault="00097F7D" w:rsidP="00097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F7D" w:rsidRPr="00097F7D" w:rsidRDefault="00097F7D" w:rsidP="00097F7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F7D">
        <w:rPr>
          <w:rFonts w:ascii="Times New Roman" w:hAnsi="Times New Roman" w:cs="Times New Roman"/>
          <w:sz w:val="24"/>
          <w:szCs w:val="24"/>
        </w:rPr>
        <w:t xml:space="preserve">              Oświadczenie o przetwarzaniu danych osobowych</w:t>
      </w:r>
    </w:p>
    <w:p w:rsidR="00097F7D" w:rsidRPr="00097F7D" w:rsidRDefault="00097F7D" w:rsidP="00097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F7D" w:rsidRPr="00097F7D" w:rsidRDefault="00097F7D" w:rsidP="00097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F7D" w:rsidRPr="00097F7D" w:rsidRDefault="00097F7D" w:rsidP="00097F7D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F7D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………………………………………………..</w:t>
      </w:r>
    </w:p>
    <w:p w:rsidR="00097F7D" w:rsidRPr="00097F7D" w:rsidRDefault="00097F7D" w:rsidP="00097F7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7F7D">
        <w:rPr>
          <w:rFonts w:ascii="Times New Roman" w:hAnsi="Times New Roman" w:cs="Times New Roman"/>
          <w:i/>
          <w:sz w:val="24"/>
          <w:szCs w:val="24"/>
        </w:rPr>
        <w:t xml:space="preserve">            (Imię i nazwisko)</w:t>
      </w:r>
    </w:p>
    <w:p w:rsidR="00097F7D" w:rsidRPr="00097F7D" w:rsidRDefault="00097F7D" w:rsidP="00097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F7D" w:rsidRPr="007022A6" w:rsidRDefault="00097F7D" w:rsidP="007022A6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097F7D">
        <w:rPr>
          <w:rFonts w:ascii="Times New Roman" w:hAnsi="Times New Roman" w:cs="Times New Roman"/>
          <w:sz w:val="24"/>
          <w:szCs w:val="24"/>
        </w:rPr>
        <w:tab/>
        <w:t xml:space="preserve">Wyrażam zgodę na przetwarzanie moich danych osobowych na potrzeby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097F7D">
        <w:rPr>
          <w:rFonts w:ascii="Times New Roman" w:hAnsi="Times New Roman" w:cs="Times New Roman"/>
          <w:sz w:val="24"/>
          <w:szCs w:val="24"/>
        </w:rPr>
        <w:t>projektu</w:t>
      </w:r>
      <w:r w:rsidRPr="00097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151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pt. </w:t>
      </w:r>
      <w:r w:rsidRPr="00615185">
        <w:rPr>
          <w:rFonts w:ascii="Times New Roman" w:eastAsiaTheme="minorEastAsia" w:hAnsi="Times New Roman" w:cs="Times New Roman"/>
          <w:sz w:val="24"/>
          <w:szCs w:val="24"/>
        </w:rPr>
        <w:t>Wypracowanie i wdrożenie modeli kooperacji pomiędzy instytucjami pomocy społ</w:t>
      </w:r>
      <w:r>
        <w:rPr>
          <w:rFonts w:ascii="Times New Roman" w:eastAsiaTheme="minorEastAsia" w:hAnsi="Times New Roman" w:cs="Times New Roman"/>
          <w:sz w:val="24"/>
          <w:szCs w:val="24"/>
        </w:rPr>
        <w:t>ecznej i integracji społecznej  </w:t>
      </w:r>
      <w:r w:rsidRPr="00615185">
        <w:rPr>
          <w:rFonts w:ascii="Times New Roman" w:eastAsiaTheme="minorEastAsia" w:hAnsi="Times New Roman" w:cs="Times New Roman"/>
          <w:sz w:val="24"/>
          <w:szCs w:val="24"/>
        </w:rPr>
        <w:t>a podmiotami innych polityk sektorowych m. in. pomocy społecznej, edukacji, zdrowia, sądownictwa i policji”</w:t>
      </w:r>
      <w:r w:rsidRPr="00615185">
        <w:rPr>
          <w:rFonts w:ascii="Times New Roman" w:eastAsiaTheme="minorEastAsia" w:hAnsi="Times New Roman" w:cs="Times New Roman"/>
          <w:b/>
          <w:sz w:val="24"/>
          <w:szCs w:val="24"/>
        </w:rPr>
        <w:t xml:space="preserve"> pn. „Liderzy kooperacji” </w:t>
      </w:r>
      <w:r w:rsidRPr="00615185">
        <w:rPr>
          <w:rFonts w:ascii="Times New Roman" w:eastAsiaTheme="minorEastAsia" w:hAnsi="Times New Roman" w:cs="Times New Roman"/>
          <w:sz w:val="24"/>
          <w:szCs w:val="24"/>
        </w:rPr>
        <w:t>realizowanego</w:t>
      </w:r>
      <w:r w:rsidRPr="0061518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15185">
        <w:rPr>
          <w:rFonts w:ascii="Times New Roman" w:eastAsiaTheme="minorEastAsia" w:hAnsi="Times New Roman" w:cs="Times New Roman"/>
          <w:sz w:val="24"/>
          <w:szCs w:val="24"/>
        </w:rPr>
        <w:t>przez Regionalny Ośrodek Polityki Społecznej w Lublinie w ramach Osi Priorytetowej II Efektywne polityki publiczne dla rynku pracy, gospodarki i edukacji Działanie 2.5 Skuteczna pomoc społeczna, Programu Operacyjnego Wiedza, Edukacja, Rozwój 2014-2020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097F7D">
        <w:rPr>
          <w:rFonts w:ascii="Times New Roman" w:hAnsi="Times New Roman" w:cs="Times New Roman"/>
          <w:sz w:val="24"/>
          <w:szCs w:val="24"/>
        </w:rPr>
        <w:t>zgodnie z ustawą z dnia 29 sierpnia 1997 r. o ochronie danych osobowych (Dz. U. z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7F7D">
        <w:rPr>
          <w:rFonts w:ascii="Times New Roman" w:hAnsi="Times New Roman" w:cs="Times New Roman"/>
          <w:sz w:val="24"/>
          <w:szCs w:val="24"/>
        </w:rPr>
        <w:t xml:space="preserve"> r.  poz. </w:t>
      </w:r>
      <w:r>
        <w:rPr>
          <w:rFonts w:ascii="Times New Roman" w:hAnsi="Times New Roman" w:cs="Times New Roman"/>
          <w:sz w:val="24"/>
          <w:szCs w:val="24"/>
        </w:rPr>
        <w:t>922</w:t>
      </w:r>
      <w:r w:rsidRPr="00097F7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97F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97F7D">
        <w:rPr>
          <w:rFonts w:ascii="Times New Roman" w:hAnsi="Times New Roman" w:cs="Times New Roman"/>
          <w:sz w:val="24"/>
          <w:szCs w:val="24"/>
        </w:rPr>
        <w:t>. zm.).</w:t>
      </w:r>
    </w:p>
    <w:p w:rsidR="00097F7D" w:rsidRPr="00097F7D" w:rsidRDefault="00097F7D" w:rsidP="00097F7D">
      <w:pPr>
        <w:rPr>
          <w:rFonts w:ascii="Times New Roman" w:hAnsi="Times New Roman" w:cs="Times New Roman"/>
          <w:sz w:val="24"/>
          <w:szCs w:val="24"/>
        </w:rPr>
      </w:pPr>
    </w:p>
    <w:p w:rsidR="00097F7D" w:rsidRPr="00097F7D" w:rsidRDefault="00097F7D" w:rsidP="00097F7D">
      <w:pPr>
        <w:rPr>
          <w:rFonts w:ascii="Times New Roman" w:hAnsi="Times New Roman" w:cs="Times New Roman"/>
          <w:sz w:val="24"/>
          <w:szCs w:val="24"/>
        </w:rPr>
      </w:pPr>
      <w:r w:rsidRPr="00097F7D">
        <w:rPr>
          <w:rFonts w:ascii="Times New Roman" w:hAnsi="Times New Roman" w:cs="Times New Roman"/>
          <w:sz w:val="24"/>
          <w:szCs w:val="24"/>
        </w:rPr>
        <w:tab/>
      </w:r>
      <w:r w:rsidRPr="00097F7D">
        <w:rPr>
          <w:rFonts w:ascii="Times New Roman" w:hAnsi="Times New Roman" w:cs="Times New Roman"/>
          <w:sz w:val="24"/>
          <w:szCs w:val="24"/>
        </w:rPr>
        <w:tab/>
      </w:r>
      <w:r w:rsidRPr="00097F7D">
        <w:rPr>
          <w:rFonts w:ascii="Times New Roman" w:hAnsi="Times New Roman" w:cs="Times New Roman"/>
          <w:sz w:val="24"/>
          <w:szCs w:val="24"/>
        </w:rPr>
        <w:tab/>
      </w:r>
      <w:r w:rsidRPr="00097F7D">
        <w:rPr>
          <w:rFonts w:ascii="Times New Roman" w:hAnsi="Times New Roman" w:cs="Times New Roman"/>
          <w:sz w:val="24"/>
          <w:szCs w:val="24"/>
        </w:rPr>
        <w:tab/>
      </w:r>
      <w:r w:rsidRPr="00097F7D">
        <w:rPr>
          <w:rFonts w:ascii="Times New Roman" w:hAnsi="Times New Roman" w:cs="Times New Roman"/>
          <w:sz w:val="24"/>
          <w:szCs w:val="24"/>
        </w:rPr>
        <w:tab/>
      </w:r>
      <w:r w:rsidRPr="00097F7D">
        <w:rPr>
          <w:rFonts w:ascii="Times New Roman" w:hAnsi="Times New Roman" w:cs="Times New Roman"/>
          <w:sz w:val="24"/>
          <w:szCs w:val="24"/>
        </w:rPr>
        <w:tab/>
      </w:r>
      <w:r w:rsidRPr="00097F7D">
        <w:rPr>
          <w:rFonts w:ascii="Times New Roman" w:hAnsi="Times New Roman" w:cs="Times New Roman"/>
          <w:sz w:val="24"/>
          <w:szCs w:val="24"/>
        </w:rPr>
        <w:tab/>
      </w:r>
      <w:r w:rsidRPr="00097F7D">
        <w:rPr>
          <w:rFonts w:ascii="Times New Roman" w:hAnsi="Times New Roman" w:cs="Times New Roman"/>
          <w:sz w:val="24"/>
          <w:szCs w:val="24"/>
        </w:rPr>
        <w:tab/>
        <w:t xml:space="preserve">                   ................................................ </w:t>
      </w:r>
    </w:p>
    <w:p w:rsidR="00097F7D" w:rsidRPr="00097F7D" w:rsidRDefault="00097F7D" w:rsidP="00097F7D">
      <w:pPr>
        <w:rPr>
          <w:rFonts w:ascii="Times New Roman" w:hAnsi="Times New Roman" w:cs="Times New Roman"/>
          <w:sz w:val="24"/>
          <w:szCs w:val="24"/>
        </w:rPr>
      </w:pPr>
      <w:r w:rsidRPr="00097F7D">
        <w:rPr>
          <w:rFonts w:ascii="Times New Roman" w:hAnsi="Times New Roman" w:cs="Times New Roman"/>
          <w:sz w:val="24"/>
          <w:szCs w:val="24"/>
        </w:rPr>
        <w:tab/>
      </w:r>
      <w:r w:rsidRPr="00097F7D">
        <w:rPr>
          <w:rFonts w:ascii="Times New Roman" w:hAnsi="Times New Roman" w:cs="Times New Roman"/>
          <w:sz w:val="24"/>
          <w:szCs w:val="24"/>
        </w:rPr>
        <w:tab/>
      </w:r>
      <w:r w:rsidRPr="00097F7D">
        <w:rPr>
          <w:rFonts w:ascii="Times New Roman" w:hAnsi="Times New Roman" w:cs="Times New Roman"/>
          <w:sz w:val="24"/>
          <w:szCs w:val="24"/>
        </w:rPr>
        <w:tab/>
      </w:r>
      <w:r w:rsidRPr="00097F7D">
        <w:rPr>
          <w:rFonts w:ascii="Times New Roman" w:hAnsi="Times New Roman" w:cs="Times New Roman"/>
          <w:sz w:val="24"/>
          <w:szCs w:val="24"/>
        </w:rPr>
        <w:tab/>
      </w:r>
      <w:r w:rsidRPr="00097F7D">
        <w:rPr>
          <w:rFonts w:ascii="Times New Roman" w:hAnsi="Times New Roman" w:cs="Times New Roman"/>
          <w:sz w:val="24"/>
          <w:szCs w:val="24"/>
        </w:rPr>
        <w:tab/>
      </w:r>
      <w:r w:rsidRPr="00097F7D">
        <w:rPr>
          <w:rFonts w:ascii="Times New Roman" w:hAnsi="Times New Roman" w:cs="Times New Roman"/>
          <w:sz w:val="24"/>
          <w:szCs w:val="24"/>
        </w:rPr>
        <w:tab/>
      </w:r>
      <w:r w:rsidRPr="00097F7D">
        <w:rPr>
          <w:rFonts w:ascii="Times New Roman" w:hAnsi="Times New Roman" w:cs="Times New Roman"/>
          <w:sz w:val="24"/>
          <w:szCs w:val="24"/>
        </w:rPr>
        <w:tab/>
      </w:r>
      <w:r w:rsidRPr="00097F7D">
        <w:rPr>
          <w:rFonts w:ascii="Times New Roman" w:hAnsi="Times New Roman" w:cs="Times New Roman"/>
          <w:sz w:val="24"/>
          <w:szCs w:val="24"/>
        </w:rPr>
        <w:tab/>
      </w:r>
      <w:r w:rsidRPr="00097F7D">
        <w:rPr>
          <w:rFonts w:ascii="Times New Roman" w:hAnsi="Times New Roman" w:cs="Times New Roman"/>
          <w:sz w:val="24"/>
          <w:szCs w:val="24"/>
        </w:rPr>
        <w:tab/>
      </w:r>
      <w:r w:rsidRPr="00097F7D">
        <w:rPr>
          <w:rFonts w:ascii="Times New Roman" w:hAnsi="Times New Roman" w:cs="Times New Roman"/>
          <w:sz w:val="24"/>
          <w:szCs w:val="24"/>
        </w:rPr>
        <w:tab/>
        <w:t xml:space="preserve">Data i czytelny podpis </w:t>
      </w:r>
    </w:p>
    <w:p w:rsidR="00097F7D" w:rsidRPr="00097F7D" w:rsidRDefault="00097F7D" w:rsidP="00097F7D">
      <w:pPr>
        <w:rPr>
          <w:rFonts w:ascii="Times New Roman" w:hAnsi="Times New Roman" w:cs="Times New Roman"/>
          <w:i/>
          <w:sz w:val="24"/>
          <w:szCs w:val="24"/>
        </w:rPr>
      </w:pPr>
    </w:p>
    <w:p w:rsidR="00097F7D" w:rsidRPr="00097F7D" w:rsidRDefault="00097F7D" w:rsidP="00097F7D">
      <w:pPr>
        <w:rPr>
          <w:rFonts w:ascii="Times New Roman" w:hAnsi="Times New Roman" w:cs="Times New Roman"/>
          <w:sz w:val="24"/>
          <w:szCs w:val="24"/>
        </w:rPr>
      </w:pPr>
    </w:p>
    <w:p w:rsidR="00097F7D" w:rsidRPr="00097F7D" w:rsidRDefault="00097F7D" w:rsidP="00097F7D">
      <w:pPr>
        <w:rPr>
          <w:rFonts w:ascii="Times New Roman" w:hAnsi="Times New Roman" w:cs="Times New Roman"/>
          <w:sz w:val="24"/>
          <w:szCs w:val="24"/>
        </w:rPr>
      </w:pPr>
      <w:r w:rsidRPr="00097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4B1" w:rsidRPr="00097F7D" w:rsidRDefault="000A24B1" w:rsidP="00BD714C">
      <w:pPr>
        <w:rPr>
          <w:rFonts w:ascii="Times New Roman" w:hAnsi="Times New Roman" w:cs="Times New Roman"/>
          <w:sz w:val="24"/>
          <w:szCs w:val="24"/>
        </w:rPr>
      </w:pPr>
    </w:p>
    <w:sectPr w:rsidR="000A24B1" w:rsidRPr="00097F7D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26" w:rsidRDefault="002F4426" w:rsidP="007653B4">
      <w:pPr>
        <w:spacing w:after="0" w:line="240" w:lineRule="auto"/>
      </w:pPr>
      <w:r>
        <w:separator/>
      </w:r>
    </w:p>
  </w:endnote>
  <w:endnote w:type="continuationSeparator" w:id="0">
    <w:p w:rsidR="002F4426" w:rsidRDefault="002F442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0A24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-946150</wp:posOffset>
          </wp:positionV>
          <wp:extent cx="7567314" cy="15501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58" cy="155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26" w:rsidRDefault="002F4426" w:rsidP="007653B4">
      <w:pPr>
        <w:spacing w:after="0" w:line="240" w:lineRule="auto"/>
      </w:pPr>
      <w:r>
        <w:separator/>
      </w:r>
    </w:p>
  </w:footnote>
  <w:footnote w:type="continuationSeparator" w:id="0">
    <w:p w:rsidR="002F4426" w:rsidRDefault="002F4426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3B3CF5"/>
    <w:multiLevelType w:val="hybridMultilevel"/>
    <w:tmpl w:val="A9862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10A5"/>
    <w:multiLevelType w:val="hybridMultilevel"/>
    <w:tmpl w:val="3AEA9F1C"/>
    <w:lvl w:ilvl="0" w:tplc="A1CED1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52EFF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908B2"/>
    <w:multiLevelType w:val="hybridMultilevel"/>
    <w:tmpl w:val="3D2291BE"/>
    <w:lvl w:ilvl="0" w:tplc="04150015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7029AE"/>
    <w:multiLevelType w:val="hybridMultilevel"/>
    <w:tmpl w:val="96A839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A7716"/>
    <w:multiLevelType w:val="hybridMultilevel"/>
    <w:tmpl w:val="6D0E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0A22"/>
    <w:multiLevelType w:val="hybridMultilevel"/>
    <w:tmpl w:val="338863BC"/>
    <w:lvl w:ilvl="0" w:tplc="DA4C251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E556BA4"/>
    <w:multiLevelType w:val="multilevel"/>
    <w:tmpl w:val="3506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6D1D88"/>
    <w:multiLevelType w:val="hybridMultilevel"/>
    <w:tmpl w:val="0F78BA5E"/>
    <w:lvl w:ilvl="0" w:tplc="2FFEA52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591C02"/>
    <w:multiLevelType w:val="hybridMultilevel"/>
    <w:tmpl w:val="55EE1A8A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505DE1"/>
    <w:multiLevelType w:val="multilevel"/>
    <w:tmpl w:val="79B47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>
    <w:nsid w:val="64765E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0BE8"/>
    <w:rsid w:val="00097F7D"/>
    <w:rsid w:val="000A24B1"/>
    <w:rsid w:val="000B4F36"/>
    <w:rsid w:val="000C0426"/>
    <w:rsid w:val="00121B40"/>
    <w:rsid w:val="00154E20"/>
    <w:rsid w:val="001E342F"/>
    <w:rsid w:val="00201821"/>
    <w:rsid w:val="002F4426"/>
    <w:rsid w:val="003026D1"/>
    <w:rsid w:val="0041297B"/>
    <w:rsid w:val="005610DD"/>
    <w:rsid w:val="0058412D"/>
    <w:rsid w:val="00602396"/>
    <w:rsid w:val="00683C63"/>
    <w:rsid w:val="00686AE5"/>
    <w:rsid w:val="006E15EC"/>
    <w:rsid w:val="007022A6"/>
    <w:rsid w:val="00757EE9"/>
    <w:rsid w:val="007653B4"/>
    <w:rsid w:val="007D5C55"/>
    <w:rsid w:val="00852A85"/>
    <w:rsid w:val="00885441"/>
    <w:rsid w:val="00894674"/>
    <w:rsid w:val="008B4A14"/>
    <w:rsid w:val="008B7320"/>
    <w:rsid w:val="008F22AD"/>
    <w:rsid w:val="0095446C"/>
    <w:rsid w:val="00963D60"/>
    <w:rsid w:val="00B03C3D"/>
    <w:rsid w:val="00B067CE"/>
    <w:rsid w:val="00B14A52"/>
    <w:rsid w:val="00BA112E"/>
    <w:rsid w:val="00BD6D4C"/>
    <w:rsid w:val="00BD714C"/>
    <w:rsid w:val="00E12B0F"/>
    <w:rsid w:val="00F0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88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41"/>
    <w:rPr>
      <w:rFonts w:ascii="Segoe UI" w:hAnsi="Segoe UI" w:cs="Segoe UI"/>
      <w:sz w:val="18"/>
      <w:szCs w:val="18"/>
    </w:rPr>
  </w:style>
  <w:style w:type="character" w:styleId="Hipercze">
    <w:name w:val="Hyperlink"/>
    <w:rsid w:val="00852A8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52A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2A85"/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paragraph" w:customStyle="1" w:styleId="Standard">
    <w:name w:val="Standard"/>
    <w:rsid w:val="00852A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kstblokowy1">
    <w:name w:val="Tekst blokowy1"/>
    <w:basedOn w:val="Normalny"/>
    <w:rsid w:val="00852A85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52A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2A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52A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963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D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7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D71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88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41"/>
    <w:rPr>
      <w:rFonts w:ascii="Segoe UI" w:hAnsi="Segoe UI" w:cs="Segoe UI"/>
      <w:sz w:val="18"/>
      <w:szCs w:val="18"/>
    </w:rPr>
  </w:style>
  <w:style w:type="character" w:styleId="Hipercze">
    <w:name w:val="Hyperlink"/>
    <w:rsid w:val="00852A8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52A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2A85"/>
    <w:rPr>
      <w:rFonts w:ascii="Times New Roman" w:eastAsia="Times New Roman" w:hAnsi="Times New Roman" w:cs="Times New Roman"/>
      <w:snapToGrid w:val="0"/>
      <w:color w:val="000000"/>
      <w:sz w:val="20"/>
      <w:szCs w:val="24"/>
      <w:lang w:val="x-none" w:eastAsia="pl-PL"/>
    </w:rPr>
  </w:style>
  <w:style w:type="paragraph" w:customStyle="1" w:styleId="Standard">
    <w:name w:val="Standard"/>
    <w:rsid w:val="00852A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kstblokowy1">
    <w:name w:val="Tekst blokowy1"/>
    <w:basedOn w:val="Normalny"/>
    <w:rsid w:val="00852A85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52A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2A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52A8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963D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D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71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D7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2164-53F4-4EAE-9E04-28D60F58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Karolina Możdżeń</cp:lastModifiedBy>
  <cp:revision>18</cp:revision>
  <cp:lastPrinted>2018-04-17T12:16:00Z</cp:lastPrinted>
  <dcterms:created xsi:type="dcterms:W3CDTF">2018-04-04T09:35:00Z</dcterms:created>
  <dcterms:modified xsi:type="dcterms:W3CDTF">2018-05-16T06:44:00Z</dcterms:modified>
</cp:coreProperties>
</file>