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4C" w:rsidRPr="00F6692A" w:rsidRDefault="0044196F" w:rsidP="0044196F">
      <w:pPr>
        <w:widowControl w:val="0"/>
        <w:autoSpaceDE w:val="0"/>
        <w:autoSpaceDN w:val="0"/>
        <w:adjustRightInd w:val="0"/>
        <w:spacing w:line="276" w:lineRule="auto"/>
        <w:ind w:right="426"/>
        <w:rPr>
          <w:rFonts w:ascii="Times New Roman" w:hAnsi="Times New Roman" w:cs="Times New Roman"/>
          <w:b/>
          <w:sz w:val="24"/>
          <w:szCs w:val="24"/>
        </w:rPr>
      </w:pPr>
      <w:r w:rsidRPr="00F6692A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 w:rsidR="00F86A84">
        <w:rPr>
          <w:rFonts w:ascii="Times New Roman" w:hAnsi="Times New Roman" w:cs="Times New Roman"/>
          <w:b/>
          <w:sz w:val="24"/>
          <w:szCs w:val="24"/>
        </w:rPr>
        <w:t xml:space="preserve"> do Ogłoszenia o zamówieniu  nr </w:t>
      </w:r>
      <w:r w:rsidR="00C06926">
        <w:rPr>
          <w:rFonts w:ascii="Times New Roman" w:hAnsi="Times New Roman" w:cs="Times New Roman"/>
          <w:b/>
          <w:sz w:val="24"/>
          <w:szCs w:val="24"/>
        </w:rPr>
        <w:t>DSP.KM.2311.19</w:t>
      </w:r>
      <w:r w:rsidRPr="00F6692A">
        <w:rPr>
          <w:rFonts w:ascii="Times New Roman" w:hAnsi="Times New Roman" w:cs="Times New Roman"/>
          <w:b/>
          <w:sz w:val="24"/>
          <w:szCs w:val="24"/>
        </w:rPr>
        <w:t xml:space="preserve">.2018 </w:t>
      </w:r>
      <w:r w:rsidR="00852A85" w:rsidRPr="00F669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14C" w:rsidRPr="00BD714C" w:rsidRDefault="00BD714C" w:rsidP="00BD714C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14C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BD7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714C" w:rsidRPr="00BD714C" w:rsidRDefault="00BD714C" w:rsidP="00486AB9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postępowaniu n</w:t>
      </w:r>
      <w:r w:rsidRPr="00BD714C">
        <w:rPr>
          <w:rFonts w:ascii="Times New Roman" w:hAnsi="Times New Roman" w:cs="Times New Roman"/>
          <w:sz w:val="24"/>
          <w:szCs w:val="24"/>
        </w:rPr>
        <w:t xml:space="preserve">a </w:t>
      </w:r>
      <w:r w:rsidR="009269EB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wybór dwóch doradców w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ramach </w:t>
      </w:r>
      <w:r w:rsidRPr="00615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projektu pt. </w:t>
      </w:r>
      <w:r>
        <w:rPr>
          <w:rFonts w:ascii="Times New Roman" w:eastAsiaTheme="minorEastAsia" w:hAnsi="Times New Roman" w:cs="Times New Roman"/>
          <w:sz w:val="24"/>
          <w:szCs w:val="24"/>
        </w:rPr>
        <w:t>Wypracowanie i 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wdrożenie modeli kooperacji pomiędzy instytucjami pomocy społ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ecznej i integracji społecznej 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a podmiotami innych polityk sektorowych m. in. pomocy społecznej, edukacji, zdrowia, sądownictwa i policji”</w:t>
      </w:r>
      <w:r w:rsidRPr="00615185">
        <w:rPr>
          <w:rFonts w:ascii="Times New Roman" w:eastAsiaTheme="minorEastAsia" w:hAnsi="Times New Roman" w:cs="Times New Roman"/>
          <w:b/>
          <w:sz w:val="24"/>
          <w:szCs w:val="24"/>
        </w:rPr>
        <w:t xml:space="preserve"> pn. „Liderzy kooperacji” 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realizowanego</w:t>
      </w:r>
      <w:r w:rsidRPr="0061518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przez Regionalny Ośrodek Polityki Społecznej w Lublinie w ramach Osi Priorytetowej II Efektywne polityki publiczne dla rynku pracy, gospodarki i edukacji Działanie 2.5 Skuteczna pomoc społeczna, Programu Operacyjnego Wiedza, Edukacja, Rozwój 2014-2020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52A85">
        <w:rPr>
          <w:rFonts w:ascii="Times New Roman" w:hAnsi="Times New Roman" w:cs="Times New Roman"/>
          <w:sz w:val="24"/>
          <w:szCs w:val="24"/>
        </w:rPr>
        <w:tab/>
      </w:r>
    </w:p>
    <w:p w:rsidR="00BD714C" w:rsidRPr="00486AB9" w:rsidRDefault="00BD714C" w:rsidP="00486AB9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SKŁADAM OFERTĘ </w:t>
      </w:r>
      <w:r w:rsidRPr="00BD714C">
        <w:rPr>
          <w:rFonts w:ascii="Times New Roman" w:hAnsi="Times New Roman" w:cs="Times New Roman"/>
          <w:b/>
          <w:bCs/>
          <w:sz w:val="24"/>
          <w:szCs w:val="24"/>
        </w:rPr>
        <w:t xml:space="preserve">DLA CZĘŚCI ……………………………………. </w:t>
      </w:r>
    </w:p>
    <w:p w:rsidR="00BD714C" w:rsidRPr="00BD714C" w:rsidRDefault="00BD714C" w:rsidP="00BD714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14C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……………………………………………………………………………………………..</w:t>
      </w:r>
    </w:p>
    <w:p w:rsidR="00BD714C" w:rsidRPr="00BD714C" w:rsidRDefault="00BD714C" w:rsidP="00BD714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14C">
        <w:rPr>
          <w:rFonts w:ascii="Times New Roman" w:hAnsi="Times New Roman" w:cs="Times New Roman"/>
          <w:sz w:val="24"/>
          <w:szCs w:val="24"/>
        </w:rPr>
        <w:t>Adres Wykonawcy: ………………………….....................................................................................................</w:t>
      </w:r>
    </w:p>
    <w:p w:rsidR="00BD714C" w:rsidRPr="00BD714C" w:rsidRDefault="00BD714C" w:rsidP="00BD714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14C">
        <w:rPr>
          <w:rFonts w:ascii="Times New Roman" w:hAnsi="Times New Roman" w:cs="Times New Roman"/>
          <w:sz w:val="24"/>
          <w:szCs w:val="24"/>
        </w:rPr>
        <w:t>NIP:………………………………..… REGON:………………………………………….</w:t>
      </w:r>
    </w:p>
    <w:p w:rsidR="00BD714C" w:rsidRPr="00BD714C" w:rsidRDefault="00BD714C" w:rsidP="00BD714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7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Osoba do kontaktu </w:t>
      </w:r>
      <w:r w:rsidRPr="00BD714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……………………………………………………………………….          </w:t>
      </w:r>
    </w:p>
    <w:p w:rsidR="00BD714C" w:rsidRPr="00C06926" w:rsidRDefault="00BD714C" w:rsidP="00C06926">
      <w:pPr>
        <w:widowControl w:val="0"/>
        <w:autoSpaceDE w:val="0"/>
        <w:autoSpaceDN w:val="0"/>
        <w:adjustRightInd w:val="0"/>
        <w:spacing w:line="36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D714C">
        <w:rPr>
          <w:rFonts w:ascii="Times New Roman" w:hAnsi="Times New Roman" w:cs="Times New Roman"/>
          <w:color w:val="000000"/>
          <w:sz w:val="24"/>
          <w:szCs w:val="24"/>
        </w:rPr>
        <w:t>tel. …………………………e-mail ……………………………………………….……</w:t>
      </w:r>
    </w:p>
    <w:p w:rsidR="00BD714C" w:rsidRPr="00BD714C" w:rsidRDefault="00C06926" w:rsidP="00BD7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5. </w:t>
      </w:r>
      <w:r w:rsidR="00BD714C" w:rsidRPr="00BD714C">
        <w:rPr>
          <w:rFonts w:ascii="Times New Roman" w:hAnsi="Times New Roman" w:cs="Times New Roman"/>
          <w:b/>
          <w:sz w:val="24"/>
          <w:szCs w:val="24"/>
        </w:rPr>
        <w:t xml:space="preserve">Oferuję wykonanie zamówienia: </w:t>
      </w:r>
    </w:p>
    <w:p w:rsidR="00BD714C" w:rsidRPr="00BD714C" w:rsidRDefault="00C06926" w:rsidP="00BD7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6C02">
        <w:rPr>
          <w:rFonts w:ascii="Times New Roman" w:hAnsi="Times New Roman" w:cs="Times New Roman"/>
          <w:sz w:val="24"/>
          <w:szCs w:val="24"/>
        </w:rPr>
        <w:t>C</w:t>
      </w:r>
      <w:r w:rsidR="00BD714C" w:rsidRPr="00BD714C">
        <w:rPr>
          <w:rFonts w:ascii="Times New Roman" w:hAnsi="Times New Roman" w:cs="Times New Roman"/>
          <w:sz w:val="24"/>
          <w:szCs w:val="24"/>
        </w:rPr>
        <w:t xml:space="preserve">ena jednostkowa brutto za </w:t>
      </w:r>
      <w:r w:rsidR="00BD714C" w:rsidRPr="008F22AD">
        <w:rPr>
          <w:rFonts w:ascii="Times New Roman" w:hAnsi="Times New Roman" w:cs="Times New Roman"/>
          <w:b/>
          <w:sz w:val="24"/>
          <w:szCs w:val="24"/>
        </w:rPr>
        <w:t>jedną godzinę</w:t>
      </w:r>
      <w:r w:rsidR="008F22AD">
        <w:rPr>
          <w:rFonts w:ascii="Times New Roman" w:hAnsi="Times New Roman" w:cs="Times New Roman"/>
          <w:sz w:val="24"/>
          <w:szCs w:val="24"/>
        </w:rPr>
        <w:t xml:space="preserve"> ( 60 min)</w:t>
      </w:r>
      <w:r w:rsidR="00BD714C" w:rsidRPr="00BD714C">
        <w:rPr>
          <w:rFonts w:ascii="Times New Roman" w:hAnsi="Times New Roman" w:cs="Times New Roman"/>
          <w:sz w:val="24"/>
          <w:szCs w:val="24"/>
        </w:rPr>
        <w:t xml:space="preserve"> ………zł  (słownie:………………) </w:t>
      </w:r>
    </w:p>
    <w:p w:rsidR="008F22AD" w:rsidRDefault="00C06926" w:rsidP="00BD7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6C02">
        <w:rPr>
          <w:rFonts w:ascii="Times New Roman" w:hAnsi="Times New Roman" w:cs="Times New Roman"/>
          <w:sz w:val="24"/>
          <w:szCs w:val="24"/>
        </w:rPr>
        <w:t>C</w:t>
      </w:r>
      <w:r w:rsidR="00BD714C" w:rsidRPr="00BD714C">
        <w:rPr>
          <w:rFonts w:ascii="Times New Roman" w:hAnsi="Times New Roman" w:cs="Times New Roman"/>
          <w:sz w:val="24"/>
          <w:szCs w:val="24"/>
        </w:rPr>
        <w:t xml:space="preserve">ena  brutto  za realizację całego przedmiotu zamówienia </w:t>
      </w:r>
      <w:r w:rsidR="008F22AD">
        <w:rPr>
          <w:rFonts w:ascii="Times New Roman" w:hAnsi="Times New Roman" w:cs="Times New Roman"/>
          <w:sz w:val="24"/>
          <w:szCs w:val="24"/>
        </w:rPr>
        <w:t>( łączna liczba godzin</w:t>
      </w:r>
      <w:r w:rsidR="00FC0A90">
        <w:rPr>
          <w:rFonts w:ascii="Times New Roman" w:hAnsi="Times New Roman" w:cs="Times New Roman"/>
          <w:sz w:val="24"/>
          <w:szCs w:val="24"/>
        </w:rPr>
        <w:t xml:space="preserve"> 2 400</w:t>
      </w:r>
      <w:r w:rsidR="008F22AD">
        <w:rPr>
          <w:rFonts w:ascii="Times New Roman" w:hAnsi="Times New Roman" w:cs="Times New Roman"/>
          <w:sz w:val="24"/>
          <w:szCs w:val="24"/>
        </w:rPr>
        <w:t>)</w:t>
      </w:r>
    </w:p>
    <w:p w:rsidR="00BD714C" w:rsidRPr="00BD714C" w:rsidRDefault="00C06926" w:rsidP="00BD7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714C" w:rsidRPr="00BD714C">
        <w:rPr>
          <w:rFonts w:ascii="Times New Roman" w:hAnsi="Times New Roman" w:cs="Times New Roman"/>
          <w:sz w:val="24"/>
          <w:szCs w:val="24"/>
        </w:rPr>
        <w:t>……</w:t>
      </w:r>
      <w:r w:rsidR="008F22AD">
        <w:rPr>
          <w:rFonts w:ascii="Times New Roman" w:hAnsi="Times New Roman" w:cs="Times New Roman"/>
          <w:sz w:val="24"/>
          <w:szCs w:val="24"/>
        </w:rPr>
        <w:t xml:space="preserve">…. </w:t>
      </w:r>
      <w:r w:rsidR="00EF6C02">
        <w:rPr>
          <w:rFonts w:ascii="Times New Roman" w:hAnsi="Times New Roman" w:cs="Times New Roman"/>
          <w:sz w:val="24"/>
          <w:szCs w:val="24"/>
        </w:rPr>
        <w:t>……</w:t>
      </w:r>
      <w:r w:rsidR="00BD714C" w:rsidRPr="00BD714C">
        <w:rPr>
          <w:rFonts w:ascii="Times New Roman" w:hAnsi="Times New Roman" w:cs="Times New Roman"/>
          <w:sz w:val="24"/>
          <w:szCs w:val="24"/>
        </w:rPr>
        <w:t xml:space="preserve">.zł  (słownie:………………) </w:t>
      </w:r>
    </w:p>
    <w:p w:rsidR="00BD714C" w:rsidRPr="00BD714C" w:rsidRDefault="00C06926" w:rsidP="00BD7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6. </w:t>
      </w:r>
      <w:r w:rsidR="00BD714C" w:rsidRPr="00BD714C">
        <w:rPr>
          <w:rFonts w:ascii="Times New Roman" w:hAnsi="Times New Roman" w:cs="Times New Roman"/>
          <w:b/>
          <w:sz w:val="24"/>
          <w:szCs w:val="24"/>
        </w:rPr>
        <w:t>I</w:t>
      </w:r>
      <w:r w:rsidR="00BD714C">
        <w:rPr>
          <w:rFonts w:ascii="Times New Roman" w:hAnsi="Times New Roman" w:cs="Times New Roman"/>
          <w:b/>
          <w:sz w:val="24"/>
          <w:szCs w:val="24"/>
        </w:rPr>
        <w:t xml:space="preserve">mię i nazwisko doradcy wyznaczonego do </w:t>
      </w:r>
      <w:r w:rsidR="00BD714C" w:rsidRPr="00BD71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realizacji zamówienia</w:t>
      </w:r>
    </w:p>
    <w:p w:rsidR="00BD714C" w:rsidRPr="00BD714C" w:rsidRDefault="00C06926" w:rsidP="00BD7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714C" w:rsidRPr="00BD7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D714C" w:rsidRPr="00EF6C02" w:rsidRDefault="00C06926" w:rsidP="00BD7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D714C" w:rsidRPr="00BD714C">
        <w:rPr>
          <w:rFonts w:ascii="Times New Roman" w:hAnsi="Times New Roman" w:cs="Times New Roman"/>
          <w:b/>
          <w:sz w:val="24"/>
          <w:szCs w:val="24"/>
        </w:rPr>
        <w:t>Zamawiający przeznaczył na realizację zam</w:t>
      </w:r>
      <w:r w:rsidR="00BD714C">
        <w:rPr>
          <w:rFonts w:ascii="Times New Roman" w:hAnsi="Times New Roman" w:cs="Times New Roman"/>
          <w:b/>
          <w:sz w:val="24"/>
          <w:szCs w:val="24"/>
        </w:rPr>
        <w:t>ówienia   maksymalnie kwotę  100</w:t>
      </w:r>
      <w:r w:rsidR="00BD714C" w:rsidRPr="00BD714C">
        <w:rPr>
          <w:rFonts w:ascii="Times New Roman" w:hAnsi="Times New Roman" w:cs="Times New Roman"/>
          <w:b/>
          <w:sz w:val="24"/>
          <w:szCs w:val="24"/>
        </w:rPr>
        <w:t xml:space="preserve">, 00  zł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D714C" w:rsidRPr="00BD714C">
        <w:rPr>
          <w:rFonts w:ascii="Times New Roman" w:hAnsi="Times New Roman" w:cs="Times New Roman"/>
          <w:b/>
          <w:sz w:val="24"/>
          <w:szCs w:val="24"/>
        </w:rPr>
        <w:t xml:space="preserve">brutto za godzinę </w:t>
      </w:r>
      <w:r w:rsidR="00BD714C">
        <w:rPr>
          <w:rFonts w:ascii="Times New Roman" w:hAnsi="Times New Roman" w:cs="Times New Roman"/>
          <w:b/>
          <w:sz w:val="24"/>
          <w:szCs w:val="24"/>
        </w:rPr>
        <w:t xml:space="preserve"> zegarową (60</w:t>
      </w:r>
      <w:r w:rsidR="00BD714C" w:rsidRPr="00BD714C">
        <w:rPr>
          <w:rFonts w:ascii="Times New Roman" w:hAnsi="Times New Roman" w:cs="Times New Roman"/>
          <w:b/>
          <w:sz w:val="24"/>
          <w:szCs w:val="24"/>
        </w:rPr>
        <w:t xml:space="preserve"> min) . </w:t>
      </w:r>
    </w:p>
    <w:p w:rsidR="00BD714C" w:rsidRPr="00BD714C" w:rsidRDefault="00BD714C" w:rsidP="00BD71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14C">
        <w:rPr>
          <w:rFonts w:ascii="Times New Roman" w:hAnsi="Times New Roman" w:cs="Times New Roman"/>
          <w:i/>
          <w:sz w:val="24"/>
          <w:szCs w:val="24"/>
        </w:rPr>
        <w:t>W przypadku Ofert składanych przez osoby fizyczne nie prowadzące działalności gospodarczej zaoferowana cena powinna uwzględniać wszystkie koszty, jakie poniesie Zamawiający w związku z udzieleniem zamówienia (wszystkie obciążenia publicznoprawne, w tym zaliczki na Ubezpieczenia społeczne i zdrowotne oraz zaliczki na podatek). Z osobą fizyczną zawarta zostanie umowa zlecenie.</w:t>
      </w:r>
    </w:p>
    <w:p w:rsidR="00BD714C" w:rsidRPr="00BD714C" w:rsidRDefault="00BD714C" w:rsidP="00BD71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714C" w:rsidRPr="00BD714C" w:rsidRDefault="00BD714C" w:rsidP="00C0692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14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 opisem przedmiotu zamówienia i nie wnoszę do niego zastrzeżeń. Zobowiązuje się do zawarcia </w:t>
      </w:r>
      <w:r w:rsidRPr="00BD714C">
        <w:rPr>
          <w:rFonts w:ascii="Times New Roman" w:hAnsi="Times New Roman" w:cs="Times New Roman"/>
          <w:color w:val="000000"/>
          <w:sz w:val="24"/>
          <w:szCs w:val="24"/>
        </w:rPr>
        <w:t>pisemnej umowy oraz do wykonania</w:t>
      </w:r>
      <w:r w:rsidR="00162950">
        <w:rPr>
          <w:rFonts w:ascii="Times New Roman" w:hAnsi="Times New Roman" w:cs="Times New Roman"/>
          <w:color w:val="000000"/>
          <w:sz w:val="24"/>
          <w:szCs w:val="24"/>
        </w:rPr>
        <w:t xml:space="preserve"> zamówienia zgodnie z treścią </w:t>
      </w:r>
      <w:r w:rsidRPr="00BD714C">
        <w:rPr>
          <w:rFonts w:ascii="Times New Roman" w:hAnsi="Times New Roman" w:cs="Times New Roman"/>
          <w:color w:val="000000"/>
          <w:sz w:val="24"/>
          <w:szCs w:val="24"/>
        </w:rPr>
        <w:t xml:space="preserve">Ogłoszenia o zamówieniu. </w:t>
      </w:r>
    </w:p>
    <w:p w:rsidR="00BD714C" w:rsidRPr="00BD714C" w:rsidRDefault="00BD714C" w:rsidP="00C06926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b/>
          <w:color w:val="000000"/>
        </w:rPr>
      </w:pPr>
      <w:r w:rsidRPr="00BD714C">
        <w:rPr>
          <w:b/>
          <w:color w:val="000000"/>
        </w:rPr>
        <w:t>Wykonawca oświadcza, że spełnia warunki określone przez Zamawiającego w treści  Ogłoszeni</w:t>
      </w:r>
      <w:r w:rsidR="00BA112E">
        <w:rPr>
          <w:b/>
          <w:color w:val="000000"/>
        </w:rPr>
        <w:t>a o zamówieniu w Rozdz. V i XI</w:t>
      </w:r>
      <w:r w:rsidR="00F90565">
        <w:rPr>
          <w:b/>
          <w:color w:val="000000"/>
          <w:lang w:val="pl-PL"/>
        </w:rPr>
        <w:t>I</w:t>
      </w:r>
      <w:r w:rsidRPr="00BD714C">
        <w:rPr>
          <w:b/>
          <w:color w:val="000000"/>
        </w:rPr>
        <w:t xml:space="preserve"> ( jeżeli dotyczy). </w:t>
      </w:r>
      <w:bookmarkStart w:id="0" w:name="_GoBack"/>
      <w:bookmarkEnd w:id="0"/>
    </w:p>
    <w:p w:rsidR="00BD714C" w:rsidRPr="00C06926" w:rsidRDefault="00BD714C" w:rsidP="00C06926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b/>
          <w:color w:val="000000"/>
        </w:rPr>
      </w:pPr>
      <w:r w:rsidRPr="00BD714C">
        <w:t>Oświadczam, że moje łączne zaangażowanie zawodowe</w:t>
      </w:r>
      <w:r w:rsidRPr="00BD714C">
        <w:rPr>
          <w:vertAlign w:val="superscript"/>
        </w:rPr>
        <w:footnoteReference w:id="1"/>
      </w:r>
      <w:r w:rsidRPr="00BD714C">
        <w:t xml:space="preserve"> w realizację wszystkich projektów finansowanych z funduszy strukturalnych i Funduszu Spójności </w:t>
      </w:r>
      <w:r w:rsidRPr="00BD714C">
        <w:rPr>
          <w:b/>
        </w:rPr>
        <w:t>oraz</w:t>
      </w:r>
      <w:r w:rsidRPr="00BD714C">
        <w:t xml:space="preserve"> działań finansowanych z innych źródeł, w tym środków własnych Beneficjenta i innych podmiotów, </w:t>
      </w:r>
      <w:r w:rsidRPr="00BD714C">
        <w:rPr>
          <w:b/>
        </w:rPr>
        <w:t>nie przekracza 276 godzin miesięcznie</w:t>
      </w:r>
      <w:r w:rsidRPr="00BD714C">
        <w:t>. Zobowiązuję się jednocześnie do nie przekraczania ww. miesięcznego limitu godzin w przypadku mojego zaangażowania do projektu</w:t>
      </w:r>
      <w:r w:rsidRPr="00BD714C">
        <w:rPr>
          <w:rFonts w:eastAsia="Arial"/>
        </w:rPr>
        <w:t>.</w:t>
      </w:r>
    </w:p>
    <w:p w:rsidR="00C06926" w:rsidRPr="00C06926" w:rsidRDefault="00C06926" w:rsidP="00C06926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b/>
          <w:color w:val="000000"/>
        </w:rPr>
      </w:pPr>
      <w:r w:rsidRPr="00C06926">
        <w:t xml:space="preserve">Zgodnie z art. 6 ust.1 lit. a </w:t>
      </w:r>
      <w:r w:rsidRPr="00C06926">
        <w:rPr>
          <w:color w:val="000000"/>
        </w:rPr>
        <w:t>Rozporządzenia Parlamentu Europejskiego I Rady (</w:t>
      </w:r>
      <w:proofErr w:type="spellStart"/>
      <w:r w:rsidRPr="00C06926">
        <w:rPr>
          <w:color w:val="000000"/>
        </w:rPr>
        <w:t>Ue</w:t>
      </w:r>
      <w:proofErr w:type="spellEnd"/>
      <w:r w:rsidRPr="00C06926">
        <w:rPr>
          <w:color w:val="000000"/>
        </w:rPr>
        <w:t>) 2016/679 z dnia 27 kwietnia 2016 r. w sprawie ochrony osób fizycznych w związku z przetwarzaniem danych osobowych i w sprawie swobodnego przepływu takich danych oraz uchylenia dyrektywy 95/46/</w:t>
      </w:r>
      <w:r w:rsidRPr="00C06926">
        <w:t xml:space="preserve"> (Dz. Urz. UE L 119 z 04.05.2016) wyrażam zgodę na przetwarzanie danych osobowych zawartych w mojej ofercie w celach związanych  z postępowaniem o udzielenie zamówienia publicznego, w szczególności dla potrzeb przeprowadzenia procedury wyłonienia wykonawcy, podpisania umowy i jej realizacji. </w:t>
      </w:r>
    </w:p>
    <w:p w:rsidR="00C06926" w:rsidRPr="00C06926" w:rsidRDefault="00C06926" w:rsidP="00C06926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b/>
          <w:color w:val="000000"/>
        </w:rPr>
      </w:pPr>
      <w:r w:rsidRPr="00C06926">
        <w:rPr>
          <w:color w:val="000000"/>
        </w:rPr>
        <w:t xml:space="preserve"> Oświadczam, że wypełniłem obowiązki informacyjne przewidziane w art. 13 lub art. 14 RODO</w:t>
      </w:r>
      <w:r>
        <w:rPr>
          <w:color w:val="000000"/>
          <w:vertAlign w:val="superscript"/>
          <w:lang w:val="pl-PL"/>
        </w:rPr>
        <w:t>2</w:t>
      </w:r>
      <w:r w:rsidRPr="00C06926">
        <w:rPr>
          <w:color w:val="000000"/>
        </w:rPr>
        <w:t xml:space="preserve"> wobec osób fizycznych, </w:t>
      </w:r>
      <w:r w:rsidRPr="00C06926">
        <w:t>od których dane osobowe bezpośrednio lub pośrednio pozyskałem</w:t>
      </w:r>
      <w:r w:rsidRPr="00C06926">
        <w:rPr>
          <w:color w:val="000000"/>
        </w:rPr>
        <w:t xml:space="preserve"> w celu ubiegania się o udzielenie zamówienia publicznego w niniejszym postępowaniu. </w:t>
      </w:r>
    </w:p>
    <w:p w:rsidR="00C06926" w:rsidRPr="00BD714C" w:rsidRDefault="00C06926" w:rsidP="00C06926">
      <w:pPr>
        <w:pStyle w:val="Tekstpodstawowy"/>
        <w:suppressAutoHyphens w:val="0"/>
        <w:spacing w:after="0"/>
        <w:ind w:left="502"/>
        <w:jc w:val="both"/>
        <w:rPr>
          <w:b/>
          <w:color w:val="000000"/>
        </w:rPr>
      </w:pPr>
    </w:p>
    <w:p w:rsidR="00BD714C" w:rsidRPr="00BD714C" w:rsidRDefault="00BD714C" w:rsidP="00BD714C">
      <w:pPr>
        <w:rPr>
          <w:rFonts w:ascii="Times New Roman" w:hAnsi="Times New Roman" w:cs="Times New Roman"/>
          <w:b/>
          <w:sz w:val="24"/>
          <w:szCs w:val="24"/>
        </w:rPr>
      </w:pPr>
    </w:p>
    <w:p w:rsidR="00BD714C" w:rsidRPr="00BD714C" w:rsidRDefault="00BD714C" w:rsidP="00BD71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14C">
        <w:rPr>
          <w:rFonts w:ascii="Times New Roman" w:hAnsi="Times New Roman" w:cs="Times New Roman"/>
          <w:sz w:val="24"/>
          <w:szCs w:val="24"/>
        </w:rPr>
        <w:t xml:space="preserve">Dnia …………………..                                </w:t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D714C">
        <w:rPr>
          <w:rFonts w:ascii="Times New Roman" w:hAnsi="Times New Roman" w:cs="Times New Roman"/>
          <w:sz w:val="24"/>
          <w:szCs w:val="24"/>
        </w:rPr>
        <w:tab/>
      </w:r>
    </w:p>
    <w:p w:rsidR="00BD714C" w:rsidRPr="00BD714C" w:rsidRDefault="00BD714C" w:rsidP="00BD71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………………………………..</w:t>
      </w:r>
    </w:p>
    <w:p w:rsidR="000A24B1" w:rsidRPr="00BD714C" w:rsidRDefault="00BD714C" w:rsidP="00BD714C">
      <w:pPr>
        <w:rPr>
          <w:rFonts w:ascii="Times New Roman" w:hAnsi="Times New Roman" w:cs="Times New Roman"/>
          <w:sz w:val="24"/>
          <w:szCs w:val="24"/>
        </w:rPr>
      </w:pPr>
      <w:r w:rsidRPr="00BD714C">
        <w:rPr>
          <w:rFonts w:ascii="Times New Roman" w:hAnsi="Times New Roman" w:cs="Times New Roman"/>
          <w:sz w:val="24"/>
          <w:szCs w:val="24"/>
        </w:rPr>
        <w:t xml:space="preserve">   </w:t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Pr="00BD714C">
        <w:rPr>
          <w:rFonts w:ascii="Times New Roman" w:hAnsi="Times New Roman" w:cs="Times New Roman"/>
          <w:i/>
          <w:sz w:val="24"/>
          <w:szCs w:val="24"/>
        </w:rPr>
        <w:t>Czytelny podpis</w:t>
      </w:r>
    </w:p>
    <w:sectPr w:rsidR="000A24B1" w:rsidRPr="00BD714C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30" w:rsidRDefault="00DA7830" w:rsidP="007653B4">
      <w:pPr>
        <w:spacing w:after="0" w:line="240" w:lineRule="auto"/>
      </w:pPr>
      <w:r>
        <w:separator/>
      </w:r>
    </w:p>
  </w:endnote>
  <w:endnote w:type="continuationSeparator" w:id="0">
    <w:p w:rsidR="00DA7830" w:rsidRDefault="00DA783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30" w:rsidRDefault="00DA7830" w:rsidP="007653B4">
      <w:pPr>
        <w:spacing w:after="0" w:line="240" w:lineRule="auto"/>
      </w:pPr>
      <w:r>
        <w:separator/>
      </w:r>
    </w:p>
  </w:footnote>
  <w:footnote w:type="continuationSeparator" w:id="0">
    <w:p w:rsidR="00DA7830" w:rsidRDefault="00DA7830" w:rsidP="007653B4">
      <w:pPr>
        <w:spacing w:after="0" w:line="240" w:lineRule="auto"/>
      </w:pPr>
      <w:r>
        <w:continuationSeparator/>
      </w:r>
    </w:p>
  </w:footnote>
  <w:footnote w:id="1">
    <w:p w:rsidR="00BD714C" w:rsidRPr="00C06926" w:rsidRDefault="00BD714C" w:rsidP="00BD714C">
      <w:pPr>
        <w:pStyle w:val="Tekstprzypisudolnego"/>
        <w:jc w:val="both"/>
        <w:rPr>
          <w:sz w:val="16"/>
          <w:szCs w:val="16"/>
        </w:rPr>
      </w:pPr>
      <w:r w:rsidRPr="00C06926">
        <w:rPr>
          <w:rStyle w:val="Odwoanieprzypisudolnego"/>
          <w:sz w:val="16"/>
          <w:szCs w:val="16"/>
        </w:rPr>
        <w:footnoteRef/>
      </w:r>
      <w:r w:rsidRPr="00C06926">
        <w:rPr>
          <w:sz w:val="16"/>
          <w:szCs w:val="16"/>
        </w:rPr>
        <w:t xml:space="preserve"> Limit 276 godz. dotyczy: okresu miesiąca kalendarzowego oraz wszelkich form zaangażowania zawodowego w tym okresie, w szczególności:</w:t>
      </w:r>
    </w:p>
    <w:p w:rsidR="00BD714C" w:rsidRPr="00C06926" w:rsidRDefault="00BD714C" w:rsidP="00BD714C">
      <w:pPr>
        <w:pStyle w:val="Tekstprzypisudolnego"/>
        <w:widowControl w:val="0"/>
        <w:numPr>
          <w:ilvl w:val="0"/>
          <w:numId w:val="15"/>
        </w:numPr>
        <w:suppressAutoHyphens/>
        <w:ind w:left="284" w:hanging="284"/>
        <w:jc w:val="both"/>
        <w:rPr>
          <w:sz w:val="16"/>
          <w:szCs w:val="16"/>
        </w:rPr>
      </w:pPr>
      <w:r w:rsidRPr="00C06926">
        <w:rPr>
          <w:sz w:val="16"/>
          <w:szCs w:val="16"/>
        </w:rPr>
        <w:t>stosunek pracy – uwzględnia się liczbę dni roboczych w danym miesiącu wynikających ze stosunku pracy, do którego wlicza się czas nieobecności pracownika w związku ze zwolnieniem lekarskim i urlopem wypoczynkowym. Nie wlicza się okres urlopu bezpłatnego.</w:t>
      </w:r>
    </w:p>
    <w:p w:rsidR="00BD714C" w:rsidRPr="00C06926" w:rsidRDefault="00BD714C" w:rsidP="00BD714C">
      <w:pPr>
        <w:pStyle w:val="Tekstprzypisudolnego"/>
        <w:widowControl w:val="0"/>
        <w:numPr>
          <w:ilvl w:val="0"/>
          <w:numId w:val="15"/>
        </w:numPr>
        <w:suppressAutoHyphens/>
        <w:ind w:left="284" w:hanging="284"/>
        <w:jc w:val="both"/>
        <w:rPr>
          <w:sz w:val="16"/>
          <w:szCs w:val="16"/>
        </w:rPr>
      </w:pPr>
      <w:r w:rsidRPr="00C06926">
        <w:rPr>
          <w:sz w:val="16"/>
          <w:szCs w:val="16"/>
        </w:rPr>
        <w:t>stosunek cywilnoprawny, samozatrudnienie oraz innych form zaangażowania (o których mowa w sekcji 6.16.3, 6.16.4 Wytycznych w zakresie kwalifikowalności wydatków w ramach Europejskiego Funduszu Rozwoju Regionalnego, Europejskiego Funduszu Społecznego oraz Funduszu Spójności na lata 2014-2020), w tym w ramach prowadzenia własnej działalności gospodarczej – uwzględnia się czas faktycznie przepracowany, w tym czas zaangażowania w ramach własnej działalności gospodarczej poza projektami (jeżeli dotyczy).</w:t>
      </w:r>
    </w:p>
    <w:p w:rsidR="00C06926" w:rsidRPr="00C06926" w:rsidRDefault="00C06926" w:rsidP="00C06926">
      <w:pPr>
        <w:pStyle w:val="Tekstprzypisudolnego"/>
        <w:widowControl w:val="0"/>
        <w:suppressAutoHyphens/>
        <w:ind w:left="284"/>
        <w:jc w:val="both"/>
        <w:rPr>
          <w:sz w:val="16"/>
          <w:szCs w:val="16"/>
        </w:rPr>
      </w:pPr>
    </w:p>
    <w:p w:rsidR="00C06926" w:rsidRPr="00C06926" w:rsidRDefault="00C06926" w:rsidP="00C06926">
      <w:pPr>
        <w:pStyle w:val="Tekstprzypisudolnego"/>
        <w:jc w:val="both"/>
        <w:rPr>
          <w:sz w:val="16"/>
          <w:szCs w:val="16"/>
        </w:rPr>
      </w:pPr>
      <w:r w:rsidRPr="00C06926">
        <w:rPr>
          <w:color w:val="000000"/>
          <w:sz w:val="16"/>
          <w:szCs w:val="16"/>
          <w:vertAlign w:val="superscript"/>
        </w:rPr>
        <w:t xml:space="preserve">2) </w:t>
      </w:r>
      <w:r w:rsidRPr="00C06926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06926" w:rsidRPr="00C06926" w:rsidRDefault="00C06926" w:rsidP="00C06926">
      <w:pPr>
        <w:pStyle w:val="Tekstprzypisudolnego"/>
        <w:widowControl w:val="0"/>
        <w:suppressAutoHyphens/>
        <w:ind w:left="284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3B3CF5"/>
    <w:multiLevelType w:val="hybridMultilevel"/>
    <w:tmpl w:val="A9862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10A5"/>
    <w:multiLevelType w:val="hybridMultilevel"/>
    <w:tmpl w:val="3AEA9F1C"/>
    <w:lvl w:ilvl="0" w:tplc="A1CED1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52EFF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908B2"/>
    <w:multiLevelType w:val="hybridMultilevel"/>
    <w:tmpl w:val="3D2291BE"/>
    <w:lvl w:ilvl="0" w:tplc="04150015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7029AE"/>
    <w:multiLevelType w:val="hybridMultilevel"/>
    <w:tmpl w:val="96A839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42D26"/>
    <w:multiLevelType w:val="hybridMultilevel"/>
    <w:tmpl w:val="97005CBC"/>
    <w:lvl w:ilvl="0" w:tplc="A6906814">
      <w:start w:val="7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A7716"/>
    <w:multiLevelType w:val="hybridMultilevel"/>
    <w:tmpl w:val="6D0E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C0A22"/>
    <w:multiLevelType w:val="hybridMultilevel"/>
    <w:tmpl w:val="338863BC"/>
    <w:lvl w:ilvl="0" w:tplc="DA4C251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3E90709"/>
    <w:multiLevelType w:val="hybridMultilevel"/>
    <w:tmpl w:val="33CC87D6"/>
    <w:lvl w:ilvl="0" w:tplc="B11E569E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56BA4"/>
    <w:multiLevelType w:val="multilevel"/>
    <w:tmpl w:val="350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6D1D88"/>
    <w:multiLevelType w:val="hybridMultilevel"/>
    <w:tmpl w:val="33CC87D6"/>
    <w:lvl w:ilvl="0" w:tplc="B11E569E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505DE1"/>
    <w:multiLevelType w:val="multilevel"/>
    <w:tmpl w:val="79B4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64765E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6AE5FC1"/>
    <w:multiLevelType w:val="hybridMultilevel"/>
    <w:tmpl w:val="33CC87D6"/>
    <w:lvl w:ilvl="0" w:tplc="B11E569E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3F5E11"/>
    <w:multiLevelType w:val="hybridMultilevel"/>
    <w:tmpl w:val="A2C4D2CA"/>
    <w:lvl w:ilvl="0" w:tplc="52AAD0DC">
      <w:start w:val="7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10"/>
  </w:num>
  <w:num w:numId="18">
    <w:abstractNumId w:val="16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A24B1"/>
    <w:rsid w:val="000A3C10"/>
    <w:rsid w:val="000B4F36"/>
    <w:rsid w:val="000C0426"/>
    <w:rsid w:val="00121B40"/>
    <w:rsid w:val="00125CB1"/>
    <w:rsid w:val="00154E20"/>
    <w:rsid w:val="00162950"/>
    <w:rsid w:val="00201821"/>
    <w:rsid w:val="003026D1"/>
    <w:rsid w:val="003A4594"/>
    <w:rsid w:val="003A609D"/>
    <w:rsid w:val="0041297B"/>
    <w:rsid w:val="0044196F"/>
    <w:rsid w:val="00486AB9"/>
    <w:rsid w:val="004A2308"/>
    <w:rsid w:val="004C1D34"/>
    <w:rsid w:val="005610DD"/>
    <w:rsid w:val="0058412D"/>
    <w:rsid w:val="00602396"/>
    <w:rsid w:val="00683C63"/>
    <w:rsid w:val="00686AE5"/>
    <w:rsid w:val="00694ADC"/>
    <w:rsid w:val="006E15EC"/>
    <w:rsid w:val="00757EE9"/>
    <w:rsid w:val="007653B4"/>
    <w:rsid w:val="007D5C55"/>
    <w:rsid w:val="007F427B"/>
    <w:rsid w:val="00852A85"/>
    <w:rsid w:val="00885441"/>
    <w:rsid w:val="00894674"/>
    <w:rsid w:val="008B4A14"/>
    <w:rsid w:val="008B7320"/>
    <w:rsid w:val="008F22AD"/>
    <w:rsid w:val="009269EB"/>
    <w:rsid w:val="00963D60"/>
    <w:rsid w:val="00B03C3D"/>
    <w:rsid w:val="00B067CE"/>
    <w:rsid w:val="00B14A52"/>
    <w:rsid w:val="00BA112E"/>
    <w:rsid w:val="00BD714C"/>
    <w:rsid w:val="00BE3FA5"/>
    <w:rsid w:val="00C06926"/>
    <w:rsid w:val="00DA7830"/>
    <w:rsid w:val="00DB750B"/>
    <w:rsid w:val="00E5677B"/>
    <w:rsid w:val="00E6701D"/>
    <w:rsid w:val="00EF6C02"/>
    <w:rsid w:val="00F6692A"/>
    <w:rsid w:val="00F86A84"/>
    <w:rsid w:val="00F90565"/>
    <w:rsid w:val="00FC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8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41"/>
    <w:rPr>
      <w:rFonts w:ascii="Segoe UI" w:hAnsi="Segoe UI" w:cs="Segoe UI"/>
      <w:sz w:val="18"/>
      <w:szCs w:val="18"/>
    </w:rPr>
  </w:style>
  <w:style w:type="character" w:styleId="Hipercze">
    <w:name w:val="Hyperlink"/>
    <w:rsid w:val="00852A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52A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2A85"/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paragraph" w:customStyle="1" w:styleId="Standard">
    <w:name w:val="Standard"/>
    <w:rsid w:val="00852A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blokowy1">
    <w:name w:val="Tekst blokowy1"/>
    <w:basedOn w:val="Normalny"/>
    <w:rsid w:val="00852A8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2A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A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A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63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D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7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71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8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41"/>
    <w:rPr>
      <w:rFonts w:ascii="Segoe UI" w:hAnsi="Segoe UI" w:cs="Segoe UI"/>
      <w:sz w:val="18"/>
      <w:szCs w:val="18"/>
    </w:rPr>
  </w:style>
  <w:style w:type="character" w:styleId="Hipercze">
    <w:name w:val="Hyperlink"/>
    <w:rsid w:val="00852A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52A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2A85"/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paragraph" w:customStyle="1" w:styleId="Standard">
    <w:name w:val="Standard"/>
    <w:rsid w:val="00852A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blokowy1">
    <w:name w:val="Tekst blokowy1"/>
    <w:basedOn w:val="Normalny"/>
    <w:rsid w:val="00852A8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2A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A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A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63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D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7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7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6E04-868B-4FF8-99D3-234E11FA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Karolina Możdżeń</cp:lastModifiedBy>
  <cp:revision>26</cp:revision>
  <cp:lastPrinted>2018-04-17T12:16:00Z</cp:lastPrinted>
  <dcterms:created xsi:type="dcterms:W3CDTF">2018-04-04T09:35:00Z</dcterms:created>
  <dcterms:modified xsi:type="dcterms:W3CDTF">2018-06-14T09:50:00Z</dcterms:modified>
</cp:coreProperties>
</file>