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4" w:rsidRDefault="00885F64" w:rsidP="00885F64">
      <w:pPr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</w:t>
      </w:r>
      <w:r w:rsidR="00C954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4318F">
        <w:rPr>
          <w:rFonts w:ascii="Times New Roman" w:hAnsi="Times New Roman"/>
          <w:b/>
          <w:bCs/>
          <w:color w:val="000000"/>
          <w:sz w:val="24"/>
          <w:szCs w:val="24"/>
        </w:rPr>
        <w:t>nr 6 do umowy nr. DSP.KM.2312.13</w:t>
      </w:r>
      <w:r w:rsidR="00C9541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2018 </w:t>
      </w:r>
    </w:p>
    <w:p w:rsidR="00885F64" w:rsidRDefault="00885F64" w:rsidP="00885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liczby godzin zrealizowanego zlecenia</w:t>
      </w:r>
    </w:p>
    <w:p w:rsidR="00885F64" w:rsidRDefault="00885F64" w:rsidP="00885F64">
      <w:pPr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umowy zlecenia nr </w:t>
      </w:r>
      <w:r w:rsidR="0004318F">
        <w:rPr>
          <w:rFonts w:ascii="Times New Roman" w:hAnsi="Times New Roman"/>
          <w:b/>
          <w:bCs/>
          <w:color w:val="000000"/>
          <w:sz w:val="24"/>
          <w:szCs w:val="24"/>
        </w:rPr>
        <w:t>DSP.KM.2312.13</w:t>
      </w:r>
      <w:r w:rsidR="00C9541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bookmarkStart w:id="0" w:name="_GoBack"/>
      <w:bookmarkEnd w:id="0"/>
    </w:p>
    <w:p w:rsidR="00885F64" w:rsidRPr="00885F64" w:rsidRDefault="00885F64" w:rsidP="00885F64">
      <w:pPr>
        <w:ind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………………………….</w:t>
      </w:r>
    </w:p>
    <w:p w:rsidR="00885F64" w:rsidRDefault="00885F64" w:rsidP="00885F64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miesiąc kalendarzowy ……………………………20…….r.</w:t>
      </w:r>
    </w:p>
    <w:p w:rsidR="00885F64" w:rsidRDefault="00885F64" w:rsidP="00885F64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 miesiąca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godzin zrealizowanego zlecenia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za godzinę zrealizowanego zlecenia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Zleceniobiorcy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F64" w:rsidTr="004737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64" w:rsidRDefault="00885F64" w:rsidP="0047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4B1" w:rsidRPr="00BD714C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BD714C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EA" w:rsidRDefault="00295AEA" w:rsidP="007653B4">
      <w:pPr>
        <w:spacing w:after="0" w:line="240" w:lineRule="auto"/>
      </w:pPr>
      <w:r>
        <w:separator/>
      </w:r>
    </w:p>
  </w:endnote>
  <w:endnote w:type="continuationSeparator" w:id="0">
    <w:p w:rsidR="00295AEA" w:rsidRDefault="00295AE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EA" w:rsidRDefault="00295AEA" w:rsidP="007653B4">
      <w:pPr>
        <w:spacing w:after="0" w:line="240" w:lineRule="auto"/>
      </w:pPr>
      <w:r>
        <w:separator/>
      </w:r>
    </w:p>
  </w:footnote>
  <w:footnote w:type="continuationSeparator" w:id="0">
    <w:p w:rsidR="00295AEA" w:rsidRDefault="00295AE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4318F"/>
    <w:rsid w:val="000A24B1"/>
    <w:rsid w:val="000B0EB0"/>
    <w:rsid w:val="000B4F36"/>
    <w:rsid w:val="000C0426"/>
    <w:rsid w:val="00121B40"/>
    <w:rsid w:val="00154E20"/>
    <w:rsid w:val="00201821"/>
    <w:rsid w:val="00295AEA"/>
    <w:rsid w:val="002A510C"/>
    <w:rsid w:val="003026D1"/>
    <w:rsid w:val="0041297B"/>
    <w:rsid w:val="005037DB"/>
    <w:rsid w:val="005610DD"/>
    <w:rsid w:val="0058412D"/>
    <w:rsid w:val="00602396"/>
    <w:rsid w:val="00683C63"/>
    <w:rsid w:val="00686AE5"/>
    <w:rsid w:val="006E15EC"/>
    <w:rsid w:val="00757EE9"/>
    <w:rsid w:val="007653B4"/>
    <w:rsid w:val="007D5C55"/>
    <w:rsid w:val="00820C09"/>
    <w:rsid w:val="00852A85"/>
    <w:rsid w:val="00885441"/>
    <w:rsid w:val="00885F64"/>
    <w:rsid w:val="00894674"/>
    <w:rsid w:val="008B4A14"/>
    <w:rsid w:val="008B7320"/>
    <w:rsid w:val="008F22AD"/>
    <w:rsid w:val="00963D60"/>
    <w:rsid w:val="00B03C3D"/>
    <w:rsid w:val="00B067CE"/>
    <w:rsid w:val="00B14A52"/>
    <w:rsid w:val="00BA112E"/>
    <w:rsid w:val="00BD714C"/>
    <w:rsid w:val="00C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35ED-0DF7-41CA-81DA-F645BA5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16</cp:revision>
  <cp:lastPrinted>2018-04-17T12:16:00Z</cp:lastPrinted>
  <dcterms:created xsi:type="dcterms:W3CDTF">2018-04-04T09:35:00Z</dcterms:created>
  <dcterms:modified xsi:type="dcterms:W3CDTF">2018-05-16T06:45:00Z</dcterms:modified>
</cp:coreProperties>
</file>