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EE" w:rsidRDefault="00E20EEE" w:rsidP="00E20EEE">
      <w:pPr>
        <w:rPr>
          <w:rFonts w:ascii="Times New Roman" w:hAnsi="Times New Roman" w:cs="Times New Roman"/>
          <w:b/>
          <w:sz w:val="24"/>
          <w:szCs w:val="24"/>
        </w:rPr>
      </w:pPr>
      <w:r w:rsidRPr="00493BDD">
        <w:rPr>
          <w:rFonts w:ascii="Times New Roman" w:hAnsi="Times New Roman" w:cs="Times New Roman"/>
          <w:b/>
          <w:sz w:val="24"/>
          <w:szCs w:val="24"/>
        </w:rPr>
        <w:t xml:space="preserve">Załącznik nr 1 do zapytania ofertowego znak: </w:t>
      </w:r>
      <w:r w:rsidRPr="00DA5EBF">
        <w:rPr>
          <w:rFonts w:ascii="Times New Roman" w:hAnsi="Times New Roman" w:cs="Times New Roman"/>
          <w:b/>
          <w:sz w:val="24"/>
          <w:szCs w:val="24"/>
        </w:rPr>
        <w:t>DZPR.</w:t>
      </w:r>
      <w:r>
        <w:rPr>
          <w:rFonts w:ascii="Times New Roman" w:hAnsi="Times New Roman" w:cs="Times New Roman"/>
          <w:b/>
          <w:sz w:val="24"/>
          <w:szCs w:val="24"/>
        </w:rPr>
        <w:t>MK</w:t>
      </w:r>
      <w:r w:rsidRPr="00DA5EBF">
        <w:rPr>
          <w:rFonts w:ascii="Times New Roman" w:hAnsi="Times New Roman" w:cs="Times New Roman"/>
          <w:b/>
          <w:sz w:val="24"/>
          <w:szCs w:val="24"/>
        </w:rPr>
        <w:t>.</w:t>
      </w:r>
      <w:r w:rsidRPr="00A65F78">
        <w:rPr>
          <w:rFonts w:ascii="Times New Roman" w:hAnsi="Times New Roman" w:cs="Times New Roman"/>
          <w:b/>
          <w:sz w:val="24"/>
          <w:szCs w:val="24"/>
        </w:rPr>
        <w:t>2321</w:t>
      </w:r>
      <w:r>
        <w:rPr>
          <w:rFonts w:ascii="Times New Roman" w:hAnsi="Times New Roman" w:cs="Times New Roman"/>
          <w:b/>
          <w:sz w:val="24"/>
          <w:szCs w:val="24"/>
        </w:rPr>
        <w:t>.51.</w:t>
      </w:r>
      <w:r w:rsidRPr="00A65F78">
        <w:rPr>
          <w:rFonts w:ascii="Times New Roman" w:hAnsi="Times New Roman" w:cs="Times New Roman"/>
          <w:b/>
          <w:sz w:val="24"/>
          <w:szCs w:val="24"/>
        </w:rPr>
        <w:t>2018</w:t>
      </w:r>
      <w:r w:rsidRPr="00DA5EB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20EEE" w:rsidRPr="00493BDD" w:rsidRDefault="00E20EEE" w:rsidP="00E20EEE">
      <w:pPr>
        <w:rPr>
          <w:rFonts w:ascii="Times New Roman" w:hAnsi="Times New Roman" w:cs="Times New Roman"/>
          <w:b/>
          <w:sz w:val="24"/>
          <w:szCs w:val="24"/>
        </w:rPr>
      </w:pPr>
    </w:p>
    <w:p w:rsidR="00E20EEE" w:rsidRPr="00493BDD" w:rsidRDefault="00E20EEE" w:rsidP="00E20EEE">
      <w:pPr>
        <w:widowControl w:val="0"/>
        <w:autoSpaceDE w:val="0"/>
        <w:autoSpaceDN w:val="0"/>
        <w:adjustRightInd w:val="0"/>
        <w:ind w:right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</w:t>
      </w:r>
      <w:r w:rsidRPr="00493BDD">
        <w:rPr>
          <w:rFonts w:ascii="Times New Roman" w:hAnsi="Times New Roman" w:cs="Times New Roman"/>
          <w:b/>
          <w:sz w:val="24"/>
          <w:szCs w:val="24"/>
        </w:rPr>
        <w:t xml:space="preserve"> nr 1 -  FORMULARZ OFERTOWY</w:t>
      </w:r>
      <w:r w:rsidRPr="00493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20EEE" w:rsidRPr="00493BDD" w:rsidRDefault="00E20EEE" w:rsidP="00E20EEE">
      <w:pPr>
        <w:jc w:val="both"/>
        <w:rPr>
          <w:rFonts w:ascii="Times New Roman" w:hAnsi="Times New Roman" w:cs="Times New Roman"/>
          <w:sz w:val="24"/>
          <w:szCs w:val="24"/>
        </w:rPr>
      </w:pPr>
      <w:r w:rsidRPr="00DA5EBF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5EBF">
        <w:rPr>
          <w:rFonts w:ascii="Times New Roman" w:hAnsi="Times New Roman" w:cs="Times New Roman"/>
          <w:b/>
          <w:sz w:val="24"/>
          <w:szCs w:val="24"/>
        </w:rPr>
        <w:t xml:space="preserve">wybór </w:t>
      </w:r>
      <w:r>
        <w:rPr>
          <w:rFonts w:ascii="Times New Roman" w:hAnsi="Times New Roman" w:cs="Times New Roman"/>
          <w:b/>
          <w:sz w:val="24"/>
          <w:szCs w:val="24"/>
        </w:rPr>
        <w:t xml:space="preserve">konsultanta merytorycznego </w:t>
      </w:r>
      <w:r w:rsidRPr="00DA5EBF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 xml:space="preserve">ramach projektu pt. „Standardy </w:t>
      </w:r>
      <w:r w:rsidRPr="00DA5EBF">
        <w:rPr>
          <w:rFonts w:ascii="Times New Roman" w:hAnsi="Times New Roman" w:cs="Times New Roman"/>
          <w:b/>
          <w:sz w:val="24"/>
          <w:szCs w:val="24"/>
        </w:rPr>
        <w:t>w zakresie mieszkalnictwa wspomaganego dla osób chorujących psychicznie po wielokrotnych pobytach w szpitalu psychiatrycznym”</w:t>
      </w:r>
      <w:r w:rsidRPr="00493BDD">
        <w:rPr>
          <w:rFonts w:ascii="Times New Roman" w:hAnsi="Times New Roman" w:cs="Times New Roman"/>
          <w:b/>
          <w:sz w:val="24"/>
          <w:szCs w:val="24"/>
        </w:rPr>
        <w:t>.</w:t>
      </w:r>
    </w:p>
    <w:p w:rsidR="00E20EEE" w:rsidRPr="00493BDD" w:rsidRDefault="00E20EEE" w:rsidP="00E20EE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3BDD">
        <w:rPr>
          <w:rFonts w:ascii="Times New Roman" w:hAnsi="Times New Roman" w:cs="Times New Roman"/>
          <w:sz w:val="24"/>
          <w:szCs w:val="24"/>
        </w:rPr>
        <w:t>Nazwa Wykonawcy: ……………………………………………………………………………………………..</w:t>
      </w:r>
    </w:p>
    <w:p w:rsidR="00E20EEE" w:rsidRPr="00493BDD" w:rsidRDefault="00E20EEE" w:rsidP="00E20EE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3BDD">
        <w:rPr>
          <w:rFonts w:ascii="Times New Roman" w:hAnsi="Times New Roman" w:cs="Times New Roman"/>
          <w:sz w:val="24"/>
          <w:szCs w:val="24"/>
        </w:rPr>
        <w:t>Adres Wykonawcy: ………………………….....................................................................................................</w:t>
      </w:r>
    </w:p>
    <w:p w:rsidR="00E20EEE" w:rsidRPr="00493BDD" w:rsidRDefault="00E20EEE" w:rsidP="00E20EE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3BDD">
        <w:rPr>
          <w:rFonts w:ascii="Times New Roman" w:hAnsi="Times New Roman" w:cs="Times New Roman"/>
          <w:sz w:val="24"/>
          <w:szCs w:val="24"/>
        </w:rPr>
        <w:t>NIP:………………………………..… REGON:………………………………………….</w:t>
      </w:r>
    </w:p>
    <w:p w:rsidR="00E20EEE" w:rsidRPr="00493BDD" w:rsidRDefault="00E20EEE" w:rsidP="00E20EEE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3B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Osoba do kontaktu </w:t>
      </w:r>
      <w:r w:rsidRPr="00493BDD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……………………………………………………………………….          </w:t>
      </w:r>
    </w:p>
    <w:p w:rsidR="00E20EEE" w:rsidRPr="00493BDD" w:rsidRDefault="00E20EEE" w:rsidP="00E20EEE">
      <w:pPr>
        <w:widowControl w:val="0"/>
        <w:autoSpaceDE w:val="0"/>
        <w:autoSpaceDN w:val="0"/>
        <w:adjustRightInd w:val="0"/>
        <w:spacing w:line="36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493BDD">
        <w:rPr>
          <w:rFonts w:ascii="Times New Roman" w:hAnsi="Times New Roman" w:cs="Times New Roman"/>
          <w:color w:val="000000"/>
          <w:sz w:val="24"/>
          <w:szCs w:val="24"/>
        </w:rPr>
        <w:t>tel. …………………………e-mail ……………………………………………….………</w:t>
      </w:r>
    </w:p>
    <w:p w:rsidR="00E20EEE" w:rsidRPr="00493BDD" w:rsidRDefault="00E20EEE" w:rsidP="00E20EEE">
      <w:pPr>
        <w:jc w:val="both"/>
        <w:rPr>
          <w:rFonts w:ascii="Times New Roman" w:hAnsi="Times New Roman" w:cs="Times New Roman"/>
          <w:sz w:val="24"/>
          <w:szCs w:val="24"/>
        </w:rPr>
      </w:pPr>
      <w:r w:rsidRPr="00493BDD">
        <w:rPr>
          <w:rFonts w:ascii="Times New Roman" w:hAnsi="Times New Roman" w:cs="Times New Roman"/>
          <w:sz w:val="24"/>
          <w:szCs w:val="24"/>
        </w:rPr>
        <w:t xml:space="preserve">Oferuję wykonanie usługi polegającej na </w:t>
      </w:r>
      <w:r>
        <w:rPr>
          <w:rFonts w:ascii="Times New Roman" w:hAnsi="Times New Roman" w:cs="Times New Roman"/>
          <w:b/>
          <w:sz w:val="24"/>
          <w:szCs w:val="24"/>
        </w:rPr>
        <w:t>dokonaniu</w:t>
      </w:r>
      <w:r w:rsidRPr="004F3074">
        <w:rPr>
          <w:rFonts w:ascii="Times New Roman" w:hAnsi="Times New Roman" w:cs="Times New Roman"/>
          <w:b/>
          <w:sz w:val="24"/>
          <w:szCs w:val="24"/>
        </w:rPr>
        <w:t xml:space="preserve"> korekty merytorycznej (konsultacji m</w:t>
      </w:r>
      <w:r>
        <w:rPr>
          <w:rFonts w:ascii="Times New Roman" w:hAnsi="Times New Roman" w:cs="Times New Roman"/>
          <w:b/>
          <w:sz w:val="24"/>
          <w:szCs w:val="24"/>
        </w:rPr>
        <w:t xml:space="preserve">erytorycznej </w:t>
      </w:r>
      <w:r w:rsidRPr="008C4C57">
        <w:rPr>
          <w:rFonts w:ascii="Times New Roman" w:hAnsi="Times New Roman" w:cs="Times New Roman"/>
          <w:sz w:val="24"/>
          <w:szCs w:val="24"/>
        </w:rPr>
        <w:t>dokumentu pt. „Standardy mieszkalnictwa wspomaganego dla osób chorujących psychicznie po wielokrotnych pobytach w szpitalu psychiatrycznym” wypracowanego w ramach projektu pn. „Standardy w zakresie mieszkalnictwa wspomaganego dla osób chorujących psychicznie po wielokrotnych pobytach w szpitalu psychiatrycznym” Programu Operacyjnego Wiedza Edukacja Rozwój 2014 - 2020 współfinansowanego ze środków Europejskiego Funduszu Społecznego, realizowanego przez Regionalny Ośrodek Polityki Społecznej w Lublinie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B0A">
        <w:rPr>
          <w:rFonts w:ascii="Times New Roman" w:hAnsi="Times New Roman" w:cs="Times New Roman"/>
          <w:sz w:val="24"/>
          <w:szCs w:val="24"/>
        </w:rPr>
        <w:t xml:space="preserve">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DB0B0A">
        <w:rPr>
          <w:rFonts w:ascii="Times New Roman" w:hAnsi="Times New Roman" w:cs="Times New Roman"/>
          <w:sz w:val="24"/>
          <w:szCs w:val="24"/>
        </w:rPr>
        <w:t>z treścią zapytania ofertowego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0EEE" w:rsidRPr="00493BDD" w:rsidRDefault="00E20EEE" w:rsidP="00E20EEE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B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cena brutto</w:t>
      </w:r>
      <w:r w:rsidRPr="00493BDD">
        <w:rPr>
          <w:rFonts w:ascii="Times New Roman" w:hAnsi="Times New Roman" w:cs="Times New Roman"/>
          <w:b/>
          <w:sz w:val="24"/>
          <w:szCs w:val="24"/>
        </w:rPr>
        <w:t xml:space="preserve"> za realizacji </w:t>
      </w:r>
      <w:r>
        <w:rPr>
          <w:rFonts w:ascii="Times New Roman" w:hAnsi="Times New Roman" w:cs="Times New Roman"/>
          <w:b/>
          <w:sz w:val="24"/>
          <w:szCs w:val="24"/>
        </w:rPr>
        <w:t xml:space="preserve">całości </w:t>
      </w:r>
      <w:r w:rsidRPr="00493BDD">
        <w:rPr>
          <w:rFonts w:ascii="Times New Roman" w:hAnsi="Times New Roman" w:cs="Times New Roman"/>
          <w:b/>
          <w:sz w:val="24"/>
          <w:szCs w:val="24"/>
        </w:rPr>
        <w:t>przedmiotu zamówienia:</w:t>
      </w:r>
    </w:p>
    <w:p w:rsidR="00E20EEE" w:rsidRPr="00493BDD" w:rsidRDefault="00E20EEE" w:rsidP="00E20EEE">
      <w:pPr>
        <w:rPr>
          <w:rFonts w:ascii="Times New Roman" w:hAnsi="Times New Roman" w:cs="Times New Roman"/>
          <w:b/>
          <w:sz w:val="24"/>
          <w:szCs w:val="24"/>
        </w:rPr>
      </w:pPr>
    </w:p>
    <w:p w:rsidR="00E20EEE" w:rsidRPr="00493BDD" w:rsidRDefault="00E20EEE" w:rsidP="00E20EEE">
      <w:pPr>
        <w:rPr>
          <w:rFonts w:ascii="Times New Roman" w:hAnsi="Times New Roman" w:cs="Times New Roman"/>
          <w:b/>
          <w:sz w:val="24"/>
          <w:szCs w:val="24"/>
        </w:rPr>
      </w:pPr>
      <w:r w:rsidRPr="00493BDD">
        <w:rPr>
          <w:rFonts w:ascii="Times New Roman" w:hAnsi="Times New Roman" w:cs="Times New Roman"/>
          <w:b/>
          <w:sz w:val="24"/>
          <w:szCs w:val="24"/>
        </w:rPr>
        <w:t xml:space="preserve">  …………………………………….zł (słownie:………………………………………….…). </w:t>
      </w:r>
    </w:p>
    <w:p w:rsidR="00E20EEE" w:rsidRPr="00493BDD" w:rsidRDefault="00E20EEE" w:rsidP="00E20EEE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b/>
          <w:i/>
        </w:rPr>
      </w:pPr>
    </w:p>
    <w:p w:rsidR="00E20EEE" w:rsidRPr="00493BDD" w:rsidRDefault="00E20EEE" w:rsidP="00E20EE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3BDD">
        <w:rPr>
          <w:rFonts w:ascii="Times New Roman" w:hAnsi="Times New Roman" w:cs="Times New Roman"/>
          <w:sz w:val="24"/>
          <w:szCs w:val="24"/>
        </w:rPr>
        <w:t xml:space="preserve"> </w:t>
      </w:r>
      <w:r w:rsidRPr="00493BDD">
        <w:rPr>
          <w:rFonts w:ascii="Times New Roman" w:hAnsi="Times New Roman" w:cs="Times New Roman"/>
          <w:b/>
          <w:i/>
          <w:sz w:val="24"/>
          <w:szCs w:val="24"/>
        </w:rPr>
        <w:t xml:space="preserve">W przypadku </w:t>
      </w:r>
      <w:r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493BDD">
        <w:rPr>
          <w:rFonts w:ascii="Times New Roman" w:hAnsi="Times New Roman" w:cs="Times New Roman"/>
          <w:b/>
          <w:i/>
          <w:sz w:val="24"/>
          <w:szCs w:val="24"/>
        </w:rPr>
        <w:t xml:space="preserve">fert składanych przez osoby fizyczne nie prowadzące działalności gospodarczej zaoferowana cena powinna uwzględniać wszystkie koszty, jakie poniesie Zamawiający w związku z udzieleniem zamówienia (wszystkie obciążenia publicznoprawne, w tym zaliczki na </w:t>
      </w:r>
      <w:r>
        <w:rPr>
          <w:rFonts w:ascii="Times New Roman" w:hAnsi="Times New Roman" w:cs="Times New Roman"/>
          <w:b/>
          <w:i/>
          <w:sz w:val="24"/>
          <w:szCs w:val="24"/>
        </w:rPr>
        <w:t>u</w:t>
      </w:r>
      <w:r w:rsidRPr="00493BDD">
        <w:rPr>
          <w:rFonts w:ascii="Times New Roman" w:hAnsi="Times New Roman" w:cs="Times New Roman"/>
          <w:b/>
          <w:i/>
          <w:sz w:val="24"/>
          <w:szCs w:val="24"/>
        </w:rPr>
        <w:t>bezpieczenia społeczne i zdrowotne oraz zaliczki na podatek).</w:t>
      </w:r>
    </w:p>
    <w:p w:rsidR="00E20EEE" w:rsidRPr="00493BDD" w:rsidRDefault="00E20EEE" w:rsidP="00E20EEE">
      <w:pPr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93BDD">
        <w:rPr>
          <w:rFonts w:ascii="Times New Roman" w:hAnsi="Times New Roman" w:cs="Times New Roman"/>
          <w:b/>
          <w:i/>
          <w:sz w:val="24"/>
          <w:szCs w:val="24"/>
        </w:rPr>
        <w:t xml:space="preserve">Z </w:t>
      </w:r>
      <w:r>
        <w:rPr>
          <w:rFonts w:ascii="Times New Roman" w:hAnsi="Times New Roman" w:cs="Times New Roman"/>
          <w:b/>
          <w:i/>
          <w:sz w:val="24"/>
          <w:szCs w:val="24"/>
        </w:rPr>
        <w:t>Wykonawcą</w:t>
      </w:r>
      <w:r w:rsidRPr="00493BDD">
        <w:rPr>
          <w:rFonts w:ascii="Times New Roman" w:hAnsi="Times New Roman" w:cs="Times New Roman"/>
          <w:b/>
          <w:i/>
          <w:sz w:val="24"/>
          <w:szCs w:val="24"/>
        </w:rPr>
        <w:t xml:space="preserve"> zawarta zostanie umowa zlecenie.</w:t>
      </w:r>
    </w:p>
    <w:p w:rsidR="00E20EEE" w:rsidRPr="00493BDD" w:rsidRDefault="00E20EEE" w:rsidP="00E20EEE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BDD">
        <w:rPr>
          <w:rFonts w:ascii="Times New Roman" w:hAnsi="Times New Roman" w:cs="Times New Roman"/>
          <w:sz w:val="24"/>
          <w:szCs w:val="24"/>
        </w:rPr>
        <w:t xml:space="preserve">Oświadczam, że zapoznałem się z opisem przedmiotu zamówienia i nie wnoszę do niego zastrzeżeń. Zobowiązuje się do zawarcia </w:t>
      </w:r>
      <w:r w:rsidRPr="00493BDD">
        <w:rPr>
          <w:rFonts w:ascii="Times New Roman" w:hAnsi="Times New Roman" w:cs="Times New Roman"/>
          <w:color w:val="000000"/>
          <w:sz w:val="24"/>
          <w:szCs w:val="24"/>
        </w:rPr>
        <w:t>pisemnej umowy oraz do wykonan</w:t>
      </w:r>
      <w:r>
        <w:rPr>
          <w:rFonts w:ascii="Times New Roman" w:hAnsi="Times New Roman" w:cs="Times New Roman"/>
          <w:color w:val="000000"/>
          <w:sz w:val="24"/>
          <w:szCs w:val="24"/>
        </w:rPr>
        <w:t>ia zamówienia zgodnie z treścią</w:t>
      </w:r>
      <w:r w:rsidRPr="00493BDD">
        <w:rPr>
          <w:rFonts w:ascii="Times New Roman" w:hAnsi="Times New Roman" w:cs="Times New Roman"/>
          <w:color w:val="000000"/>
          <w:sz w:val="24"/>
          <w:szCs w:val="24"/>
        </w:rPr>
        <w:t xml:space="preserve"> zapytania ofertowego. </w:t>
      </w:r>
    </w:p>
    <w:p w:rsidR="00E20EEE" w:rsidRPr="007F0309" w:rsidRDefault="00E20EEE" w:rsidP="00E20EEE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03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Oświadczam, że spełniam warunki określone przez Zamawiającego w treści zapytania ofertowego tj. w rozdziale III - Warunki udziału w postępowaniu oraz opis sposobu </w:t>
      </w:r>
      <w:r w:rsidRPr="007F030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dokonywania oceny ich spełnienia. </w:t>
      </w:r>
      <w:r w:rsidRPr="007F03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EEE" w:rsidRPr="004F3074" w:rsidRDefault="00E20EEE" w:rsidP="00E20EEE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F3074">
        <w:rPr>
          <w:rFonts w:ascii="Times New Roman" w:hAnsi="Times New Roman" w:cs="Times New Roman"/>
          <w:sz w:val="24"/>
          <w:szCs w:val="24"/>
        </w:rPr>
        <w:t>Oświadczam, że nie jestem powiązany kapitałowo lub osobowo z Beneficjentem (Zamawiającym) zgodnie z treścią Rozdz. XI zapytania ofertowego.</w:t>
      </w:r>
    </w:p>
    <w:p w:rsidR="00E20EEE" w:rsidRPr="004F3074" w:rsidRDefault="00E20EEE" w:rsidP="00E20EEE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F3074">
        <w:rPr>
          <w:rFonts w:ascii="Times New Roman" w:hAnsi="Times New Roman" w:cs="Times New Roman"/>
          <w:sz w:val="24"/>
          <w:szCs w:val="24"/>
        </w:rPr>
        <w:t xml:space="preserve">Oświadczam, że posiada wiedzę z zakresu funkcjonującego w Polsce systemu oparcia społecznego dla osób chorujących psychicznie wynikających z zapisów ustawy o pomocy społecznej, ustawy o </w:t>
      </w:r>
      <w:r w:rsidRPr="004F3074">
        <w:rPr>
          <w:rStyle w:val="h2"/>
          <w:rFonts w:ascii="Times New Roman" w:hAnsi="Times New Roman" w:cs="Times New Roman"/>
          <w:sz w:val="24"/>
          <w:szCs w:val="24"/>
        </w:rPr>
        <w:t>rehabilitacji zawodowej i społecznej oraz zatrudnianiu osób niepełnosprawnych</w:t>
      </w:r>
      <w:r w:rsidRPr="004F3074">
        <w:rPr>
          <w:rFonts w:ascii="Times New Roman" w:hAnsi="Times New Roman" w:cs="Times New Roman"/>
          <w:sz w:val="24"/>
          <w:szCs w:val="24"/>
        </w:rPr>
        <w:t xml:space="preserve"> oraz ustawy o ochronie zdrowia psychicznego</w:t>
      </w:r>
      <w:r w:rsidRPr="000A512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20EEE" w:rsidRPr="004F3074" w:rsidRDefault="00E20EEE" w:rsidP="00E20EEE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20EEE" w:rsidRPr="00493BDD" w:rsidRDefault="00E20EEE" w:rsidP="00E20EEE">
      <w:pPr>
        <w:rPr>
          <w:rFonts w:ascii="Times New Roman" w:hAnsi="Times New Roman" w:cs="Times New Roman"/>
          <w:b/>
          <w:sz w:val="24"/>
          <w:szCs w:val="24"/>
        </w:rPr>
      </w:pPr>
    </w:p>
    <w:p w:rsidR="00E20EEE" w:rsidRPr="00493BDD" w:rsidRDefault="00E20EEE" w:rsidP="00E20EEE">
      <w:pPr>
        <w:jc w:val="both"/>
        <w:rPr>
          <w:rFonts w:ascii="Times New Roman" w:hAnsi="Times New Roman" w:cs="Times New Roman"/>
          <w:sz w:val="24"/>
          <w:szCs w:val="24"/>
        </w:rPr>
      </w:pPr>
      <w:r w:rsidRPr="00493BDD">
        <w:rPr>
          <w:rFonts w:ascii="Times New Roman" w:hAnsi="Times New Roman" w:cs="Times New Roman"/>
          <w:sz w:val="24"/>
          <w:szCs w:val="24"/>
        </w:rPr>
        <w:t xml:space="preserve">Dnia …………………..                                </w:t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93BD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E20EEE" w:rsidRPr="00493BDD" w:rsidRDefault="00E20EEE" w:rsidP="00E20EEE">
      <w:pPr>
        <w:jc w:val="both"/>
        <w:rPr>
          <w:rFonts w:ascii="Times New Roman" w:hAnsi="Times New Roman" w:cs="Times New Roman"/>
          <w:sz w:val="24"/>
          <w:szCs w:val="24"/>
        </w:rPr>
      </w:pP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93BDD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E20EEE" w:rsidRPr="00493BDD" w:rsidRDefault="00E20EEE" w:rsidP="00E20EE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BDD">
        <w:rPr>
          <w:rFonts w:ascii="Times New Roman" w:hAnsi="Times New Roman" w:cs="Times New Roman"/>
          <w:sz w:val="24"/>
          <w:szCs w:val="24"/>
        </w:rPr>
        <w:t xml:space="preserve">   </w:t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</w:r>
      <w:r w:rsidRPr="00493BDD">
        <w:rPr>
          <w:rFonts w:ascii="Times New Roman" w:hAnsi="Times New Roman" w:cs="Times New Roman"/>
          <w:sz w:val="24"/>
          <w:szCs w:val="24"/>
        </w:rPr>
        <w:tab/>
        <w:t xml:space="preserve">           (</w:t>
      </w:r>
      <w:r w:rsidRPr="00493BDD">
        <w:rPr>
          <w:rFonts w:ascii="Times New Roman" w:hAnsi="Times New Roman" w:cs="Times New Roman"/>
          <w:i/>
          <w:sz w:val="24"/>
          <w:szCs w:val="24"/>
        </w:rPr>
        <w:t>Czytelny podpis Wykonawcy)</w:t>
      </w:r>
    </w:p>
    <w:p w:rsidR="00E20EEE" w:rsidRPr="00493BDD" w:rsidRDefault="00E20EEE" w:rsidP="00E20EEE">
      <w:pPr>
        <w:rPr>
          <w:rFonts w:ascii="Times New Roman" w:hAnsi="Times New Roman" w:cs="Times New Roman"/>
          <w:sz w:val="24"/>
          <w:szCs w:val="24"/>
        </w:rPr>
      </w:pPr>
    </w:p>
    <w:p w:rsidR="00E20EEE" w:rsidRPr="00493BDD" w:rsidRDefault="00E20EEE" w:rsidP="00E20EEE">
      <w:pPr>
        <w:rPr>
          <w:rFonts w:ascii="Times New Roman" w:hAnsi="Times New Roman" w:cs="Times New Roman"/>
          <w:sz w:val="24"/>
          <w:szCs w:val="24"/>
        </w:rPr>
      </w:pPr>
    </w:p>
    <w:p w:rsidR="00CA6885" w:rsidRPr="00E20EEE" w:rsidRDefault="00CA6885" w:rsidP="00E20EEE"/>
    <w:sectPr w:rsidR="00CA6885" w:rsidRPr="00E20EEE" w:rsidSect="00A377CD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5AF" w:rsidRDefault="009A05AF" w:rsidP="00CA6885">
      <w:r>
        <w:separator/>
      </w:r>
    </w:p>
  </w:endnote>
  <w:endnote w:type="continuationSeparator" w:id="0">
    <w:p w:rsidR="009A05AF" w:rsidRDefault="009A05AF" w:rsidP="00CA6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AF" w:rsidRDefault="009A05AF" w:rsidP="00CA6885">
    <w:pPr>
      <w:pStyle w:val="Stopka"/>
      <w:jc w:val="center"/>
      <w:rPr>
        <w:rFonts w:asciiTheme="minorHAnsi" w:hAnsiTheme="minorHAnsi"/>
        <w:b/>
        <w:sz w:val="18"/>
        <w:szCs w:val="18"/>
      </w:rPr>
    </w:pPr>
  </w:p>
  <w:p w:rsidR="009A05AF" w:rsidRPr="00BF1B0C" w:rsidRDefault="009A05AF" w:rsidP="00CA6885">
    <w:pPr>
      <w:pStyle w:val="Stopka"/>
      <w:jc w:val="center"/>
      <w:rPr>
        <w:rFonts w:asciiTheme="minorHAnsi" w:hAnsiTheme="minorHAnsi"/>
        <w:b/>
        <w:i/>
        <w:sz w:val="18"/>
        <w:szCs w:val="18"/>
      </w:rPr>
    </w:pPr>
    <w:r w:rsidRPr="00BF1B0C">
      <w:rPr>
        <w:rFonts w:asciiTheme="minorHAnsi" w:hAnsiTheme="minorHAnsi"/>
        <w:b/>
        <w:sz w:val="18"/>
        <w:szCs w:val="18"/>
      </w:rPr>
      <w:t>LIDER PROJEKTU</w:t>
    </w:r>
  </w:p>
  <w:p w:rsidR="009A05AF" w:rsidRPr="00B669A9" w:rsidRDefault="009A05AF" w:rsidP="00CA6885">
    <w:pPr>
      <w:pStyle w:val="Stopka"/>
      <w:jc w:val="center"/>
      <w:rPr>
        <w:rFonts w:asciiTheme="minorHAnsi" w:hAnsiTheme="minorHAnsi"/>
        <w:i/>
        <w:sz w:val="16"/>
        <w:szCs w:val="16"/>
      </w:rPr>
    </w:pPr>
    <w:r w:rsidRPr="00B669A9">
      <w:rPr>
        <w:rFonts w:asciiTheme="minorHAnsi" w:hAnsiTheme="minorHAnsi"/>
        <w:sz w:val="16"/>
        <w:szCs w:val="16"/>
      </w:rPr>
      <w:t>Województwo Lubelskie - Regionalny Ośrodek Polityki Społecznej w Lublinie</w:t>
    </w:r>
  </w:p>
  <w:p w:rsidR="009A05AF" w:rsidRPr="005A16D7" w:rsidRDefault="009A05AF" w:rsidP="00CA6885">
    <w:pPr>
      <w:pStyle w:val="Stopka"/>
      <w:jc w:val="center"/>
      <w:rPr>
        <w:rFonts w:asciiTheme="minorHAnsi" w:hAnsiTheme="minorHAnsi"/>
        <w:i/>
        <w:sz w:val="16"/>
        <w:szCs w:val="16"/>
        <w:lang w:val="de-AT"/>
      </w:rPr>
    </w:pPr>
    <w:proofErr w:type="spellStart"/>
    <w:r w:rsidRPr="005A16D7">
      <w:rPr>
        <w:rFonts w:asciiTheme="minorHAnsi" w:hAnsiTheme="minorHAnsi"/>
        <w:sz w:val="16"/>
        <w:szCs w:val="16"/>
        <w:lang w:val="de-AT"/>
      </w:rPr>
      <w:t>ul</w:t>
    </w:r>
    <w:proofErr w:type="spellEnd"/>
    <w:r w:rsidRPr="005A16D7">
      <w:rPr>
        <w:rFonts w:asciiTheme="minorHAnsi" w:hAnsiTheme="minorHAnsi"/>
        <w:sz w:val="16"/>
        <w:szCs w:val="16"/>
        <w:lang w:val="de-AT"/>
      </w:rPr>
      <w:t xml:space="preserve">. </w:t>
    </w:r>
    <w:proofErr w:type="spellStart"/>
    <w:r w:rsidRPr="005A16D7">
      <w:rPr>
        <w:rFonts w:asciiTheme="minorHAnsi" w:hAnsiTheme="minorHAnsi"/>
        <w:sz w:val="16"/>
        <w:szCs w:val="16"/>
        <w:lang w:val="de-AT"/>
      </w:rPr>
      <w:t>Diamentowa</w:t>
    </w:r>
    <w:proofErr w:type="spellEnd"/>
    <w:r w:rsidRPr="005A16D7">
      <w:rPr>
        <w:rFonts w:asciiTheme="minorHAnsi" w:hAnsiTheme="minorHAnsi"/>
        <w:sz w:val="16"/>
        <w:szCs w:val="16"/>
        <w:lang w:val="de-AT"/>
      </w:rPr>
      <w:t xml:space="preserve"> 2, 20-447 Lublin, tel. 81 528 76 50, </w:t>
    </w:r>
    <w:proofErr w:type="spellStart"/>
    <w:r w:rsidRPr="005A16D7">
      <w:rPr>
        <w:rFonts w:asciiTheme="minorHAnsi" w:hAnsiTheme="minorHAnsi"/>
        <w:sz w:val="16"/>
        <w:szCs w:val="16"/>
        <w:lang w:val="de-AT"/>
      </w:rPr>
      <w:t>fax</w:t>
    </w:r>
    <w:proofErr w:type="spellEnd"/>
    <w:r w:rsidRPr="005A16D7">
      <w:rPr>
        <w:rFonts w:asciiTheme="minorHAnsi" w:hAnsiTheme="minorHAnsi"/>
        <w:sz w:val="16"/>
        <w:szCs w:val="16"/>
        <w:lang w:val="de-AT"/>
      </w:rPr>
      <w:t>.: 81 528 76 30, e-</w:t>
    </w:r>
    <w:proofErr w:type="spellStart"/>
    <w:r w:rsidRPr="005A16D7">
      <w:rPr>
        <w:rFonts w:asciiTheme="minorHAnsi" w:hAnsiTheme="minorHAnsi"/>
        <w:sz w:val="16"/>
        <w:szCs w:val="16"/>
        <w:lang w:val="de-AT"/>
      </w:rPr>
      <w:t>mail</w:t>
    </w:r>
    <w:proofErr w:type="spellEnd"/>
    <w:r w:rsidRPr="005A16D7">
      <w:rPr>
        <w:rFonts w:asciiTheme="minorHAnsi" w:hAnsiTheme="minorHAnsi"/>
        <w:sz w:val="16"/>
        <w:szCs w:val="16"/>
        <w:lang w:val="de-AT"/>
      </w:rPr>
      <w:t xml:space="preserve">: </w:t>
    </w:r>
    <w:hyperlink r:id="rId1" w:history="1">
      <w:r w:rsidRPr="00F01D94">
        <w:rPr>
          <w:rStyle w:val="Hipercze"/>
          <w:rFonts w:asciiTheme="minorHAnsi" w:hAnsiTheme="minorHAnsi"/>
          <w:sz w:val="16"/>
          <w:szCs w:val="16"/>
          <w:lang w:val="de-AT"/>
        </w:rPr>
        <w:t>rops@lubelskie.pl</w:t>
      </w:r>
    </w:hyperlink>
    <w:r w:rsidRPr="00F01D94">
      <w:rPr>
        <w:rFonts w:asciiTheme="minorHAnsi" w:hAnsiTheme="minorHAnsi"/>
        <w:sz w:val="16"/>
        <w:szCs w:val="16"/>
        <w:lang w:val="de-AT"/>
      </w:rPr>
      <w:t xml:space="preserve">, </w:t>
    </w:r>
    <w:hyperlink r:id="rId2" w:history="1">
      <w:r w:rsidRPr="00F01D94">
        <w:rPr>
          <w:rStyle w:val="Hipercze"/>
          <w:rFonts w:asciiTheme="minorHAnsi" w:hAnsiTheme="minorHAnsi"/>
          <w:sz w:val="16"/>
          <w:szCs w:val="16"/>
          <w:lang w:val="de-AT"/>
        </w:rPr>
        <w:t>www.rops.lubelskie.pl</w:t>
      </w:r>
    </w:hyperlink>
  </w:p>
  <w:p w:rsidR="009A05AF" w:rsidRPr="00BF1B0C" w:rsidRDefault="009A05AF" w:rsidP="00CA6885">
    <w:pPr>
      <w:pStyle w:val="Stopka"/>
      <w:jc w:val="center"/>
      <w:rPr>
        <w:rFonts w:asciiTheme="minorHAnsi" w:hAnsiTheme="minorHAnsi"/>
        <w:b/>
        <w:i/>
        <w:sz w:val="18"/>
        <w:szCs w:val="18"/>
        <w:lang w:val="de-AT"/>
      </w:rPr>
    </w:pPr>
    <w:r w:rsidRPr="00BF1B0C">
      <w:rPr>
        <w:rFonts w:asciiTheme="minorHAnsi" w:hAnsiTheme="minorHAnsi"/>
        <w:b/>
        <w:sz w:val="18"/>
        <w:szCs w:val="18"/>
        <w:lang w:val="de-AT"/>
      </w:rPr>
      <w:t>PARTNERZY PROJEKTU</w:t>
    </w:r>
  </w:p>
  <w:tbl>
    <w:tblPr>
      <w:tblStyle w:val="Tabela-Siatka"/>
      <w:tblW w:w="1040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14"/>
      <w:gridCol w:w="1841"/>
      <w:gridCol w:w="1984"/>
      <w:gridCol w:w="1773"/>
      <w:gridCol w:w="1488"/>
      <w:gridCol w:w="1503"/>
    </w:tblGrid>
    <w:tr w:rsidR="009A05AF" w:rsidRPr="00704B06" w:rsidTr="00134155">
      <w:trPr>
        <w:jc w:val="center"/>
      </w:trPr>
      <w:tc>
        <w:tcPr>
          <w:tcW w:w="1814" w:type="dxa"/>
          <w:vAlign w:val="center"/>
        </w:tcPr>
        <w:p w:rsidR="009A05AF" w:rsidRPr="005A16D7" w:rsidRDefault="009A05AF" w:rsidP="00134155">
          <w:pPr>
            <w:pStyle w:val="Stopka"/>
            <w:jc w:val="center"/>
            <w:rPr>
              <w:sz w:val="18"/>
              <w:szCs w:val="18"/>
            </w:rPr>
          </w:pPr>
          <w:r w:rsidRPr="005A16D7">
            <w:rPr>
              <w:noProof/>
              <w:sz w:val="18"/>
              <w:szCs w:val="18"/>
            </w:rPr>
            <w:drawing>
              <wp:inline distT="0" distB="0" distL="0" distR="0">
                <wp:extent cx="406400" cy="436073"/>
                <wp:effectExtent l="19050" t="0" r="0" b="0"/>
                <wp:docPr id="9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984" cy="43884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9A05AF" w:rsidRPr="00BF1B0C" w:rsidRDefault="009A05AF" w:rsidP="00134155">
          <w:pPr>
            <w:pStyle w:val="Stopka"/>
            <w:jc w:val="center"/>
            <w:rPr>
              <w:rFonts w:ascii="Bookman Old Style" w:hAnsi="Bookman Old Style"/>
              <w:sz w:val="16"/>
              <w:szCs w:val="16"/>
            </w:rPr>
          </w:pPr>
          <w:r w:rsidRPr="00BF1B0C">
            <w:rPr>
              <w:rFonts w:ascii="Bookman Old Style" w:hAnsi="Bookman Old Style"/>
              <w:sz w:val="16"/>
              <w:szCs w:val="16"/>
            </w:rPr>
            <w:t>Województwo Lubelskie</w:t>
          </w:r>
        </w:p>
      </w:tc>
      <w:tc>
        <w:tcPr>
          <w:tcW w:w="1841" w:type="dxa"/>
          <w:vAlign w:val="center"/>
        </w:tcPr>
        <w:p w:rsidR="009A05AF" w:rsidRPr="003A7782" w:rsidRDefault="009A05AF" w:rsidP="00134155">
          <w:pPr>
            <w:pStyle w:val="Stopka"/>
            <w:jc w:val="center"/>
            <w:rPr>
              <w:sz w:val="18"/>
              <w:szCs w:val="18"/>
            </w:rPr>
          </w:pPr>
          <w:r w:rsidRPr="0025027B">
            <w:rPr>
              <w:noProof/>
              <w:sz w:val="18"/>
              <w:szCs w:val="18"/>
            </w:rPr>
            <w:drawing>
              <wp:inline distT="0" distB="0" distL="0" distR="0">
                <wp:extent cx="381000" cy="451154"/>
                <wp:effectExtent l="19050" t="0" r="0" b="0"/>
                <wp:docPr id="2" name="Obraz 1" descr="C:\Users\bekiera\AppData\Local\Microsoft\Windows\Temporary Internet Files\Content.Outlook\L1T09BDK\podkaprackie_szaros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ekiera\AppData\Local\Microsoft\Windows\Temporary Internet Files\Content.Outlook\L1T09BDK\podkaprackie_szaros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088" cy="4524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A05AF" w:rsidRPr="00BF1B0C" w:rsidRDefault="009A05AF" w:rsidP="00134155">
          <w:pPr>
            <w:pStyle w:val="Stopka"/>
            <w:jc w:val="center"/>
            <w:rPr>
              <w:rFonts w:ascii="Bookman Old Style" w:hAnsi="Bookman Old Style"/>
              <w:sz w:val="16"/>
              <w:szCs w:val="16"/>
            </w:rPr>
          </w:pPr>
          <w:r w:rsidRPr="00BF1B0C">
            <w:rPr>
              <w:rFonts w:ascii="Bookman Old Style" w:hAnsi="Bookman Old Style"/>
              <w:sz w:val="16"/>
              <w:szCs w:val="16"/>
            </w:rPr>
            <w:t>Województwo Podkarpackie</w:t>
          </w:r>
        </w:p>
      </w:tc>
      <w:tc>
        <w:tcPr>
          <w:tcW w:w="1984" w:type="dxa"/>
          <w:vAlign w:val="center"/>
        </w:tcPr>
        <w:p w:rsidR="009A05AF" w:rsidRPr="003A7782" w:rsidRDefault="009A05AF" w:rsidP="00134155">
          <w:pPr>
            <w:pStyle w:val="Stopka"/>
            <w:jc w:val="center"/>
            <w:rPr>
              <w:sz w:val="18"/>
              <w:szCs w:val="18"/>
            </w:rPr>
          </w:pPr>
          <w:r w:rsidRPr="0025027B">
            <w:rPr>
              <w:noProof/>
              <w:sz w:val="18"/>
              <w:szCs w:val="18"/>
            </w:rPr>
            <w:drawing>
              <wp:inline distT="0" distB="0" distL="0" distR="0">
                <wp:extent cx="442970" cy="476250"/>
                <wp:effectExtent l="19050" t="0" r="0" b="0"/>
                <wp:docPr id="5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05" cy="498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A05AF" w:rsidRPr="00BF1B0C" w:rsidRDefault="009A05AF" w:rsidP="00134155">
          <w:pPr>
            <w:pStyle w:val="Stopka"/>
            <w:jc w:val="center"/>
            <w:rPr>
              <w:rFonts w:ascii="Bookman Old Style" w:hAnsi="Bookman Old Style"/>
              <w:sz w:val="16"/>
              <w:szCs w:val="16"/>
            </w:rPr>
          </w:pPr>
          <w:r w:rsidRPr="00BF1B0C">
            <w:rPr>
              <w:rFonts w:ascii="Bookman Old Style" w:hAnsi="Bookman Old Style"/>
              <w:sz w:val="16"/>
              <w:szCs w:val="16"/>
            </w:rPr>
            <w:t>Województwo Świętokrzyskie</w:t>
          </w:r>
        </w:p>
      </w:tc>
      <w:tc>
        <w:tcPr>
          <w:tcW w:w="1773" w:type="dxa"/>
          <w:vAlign w:val="center"/>
        </w:tcPr>
        <w:p w:rsidR="009A05AF" w:rsidRPr="00704B06" w:rsidRDefault="009A05AF" w:rsidP="00134155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</w:rPr>
            <w:drawing>
              <wp:inline distT="0" distB="0" distL="0" distR="0">
                <wp:extent cx="846620" cy="603250"/>
                <wp:effectExtent l="19050" t="0" r="0" b="0"/>
                <wp:docPr id="30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038" cy="6106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8" w:type="dxa"/>
          <w:vAlign w:val="center"/>
        </w:tcPr>
        <w:p w:rsidR="009A05AF" w:rsidRPr="00704B06" w:rsidRDefault="009A05AF" w:rsidP="00134155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</w:rPr>
            <w:drawing>
              <wp:inline distT="0" distB="0" distL="0" distR="0">
                <wp:extent cx="453911" cy="552450"/>
                <wp:effectExtent l="19050" t="0" r="3289" b="0"/>
                <wp:docPr id="3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636" cy="5594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3" w:type="dxa"/>
          <w:vAlign w:val="center"/>
        </w:tcPr>
        <w:p w:rsidR="009A05AF" w:rsidRPr="00704B06" w:rsidRDefault="009A05AF" w:rsidP="00134155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</w:rPr>
            <w:drawing>
              <wp:inline distT="0" distB="0" distL="0" distR="0">
                <wp:extent cx="518990" cy="539750"/>
                <wp:effectExtent l="19050" t="0" r="0" b="0"/>
                <wp:docPr id="3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 cstate="print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467" cy="5464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A05AF" w:rsidRDefault="009A05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5AF" w:rsidRDefault="009A05AF" w:rsidP="00CA6885">
      <w:r>
        <w:separator/>
      </w:r>
    </w:p>
  </w:footnote>
  <w:footnote w:type="continuationSeparator" w:id="0">
    <w:p w:rsidR="009A05AF" w:rsidRDefault="009A05AF" w:rsidP="00CA6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829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943"/>
      <w:gridCol w:w="2268"/>
      <w:gridCol w:w="3083"/>
    </w:tblGrid>
    <w:tr w:rsidR="009A05AF" w:rsidTr="00134155">
      <w:trPr>
        <w:jc w:val="center"/>
      </w:trPr>
      <w:tc>
        <w:tcPr>
          <w:tcW w:w="2943" w:type="dxa"/>
        </w:tcPr>
        <w:p w:rsidR="009A05AF" w:rsidRDefault="009A05AF" w:rsidP="00134155">
          <w:r w:rsidRPr="003A673C">
            <w:rPr>
              <w:noProof/>
            </w:rPr>
            <w:drawing>
              <wp:inline distT="0" distB="0" distL="0" distR="0">
                <wp:extent cx="1485900" cy="700352"/>
                <wp:effectExtent l="19050" t="0" r="0" b="0"/>
                <wp:docPr id="34" name="Obraz 1" descr="C:\Users\bekiera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ekiera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6042" cy="7004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9A05AF" w:rsidRDefault="009A05AF" w:rsidP="00134155">
          <w:pPr>
            <w:tabs>
              <w:tab w:val="left" w:pos="566"/>
            </w:tabs>
            <w:rPr>
              <w:rFonts w:asciiTheme="minorHAnsi" w:hAnsiTheme="minorHAnsi"/>
              <w:sz w:val="16"/>
              <w:szCs w:val="16"/>
            </w:rPr>
          </w:pPr>
          <w:r w:rsidRPr="005A16D7">
            <w:rPr>
              <w:rFonts w:asciiTheme="minorHAnsi" w:hAnsiTheme="minorHAnsi"/>
              <w:sz w:val="16"/>
              <w:szCs w:val="16"/>
            </w:rPr>
            <w:t xml:space="preserve">Regionalny Ośrodek Polityki Społecznej </w:t>
          </w:r>
        </w:p>
        <w:p w:rsidR="009A05AF" w:rsidRPr="005A16D7" w:rsidRDefault="009A05AF" w:rsidP="00134155">
          <w:pPr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-427355</wp:posOffset>
                </wp:positionH>
                <wp:positionV relativeFrom="paragraph">
                  <wp:posOffset>-250190</wp:posOffset>
                </wp:positionV>
                <wp:extent cx="387350" cy="444500"/>
                <wp:effectExtent l="19050" t="0" r="0" b="0"/>
                <wp:wrapTight wrapText="bothSides">
                  <wp:wrapPolygon edited="0">
                    <wp:start x="-1062" y="0"/>
                    <wp:lineTo x="-1062" y="20366"/>
                    <wp:lineTo x="21246" y="20366"/>
                    <wp:lineTo x="21246" y="0"/>
                    <wp:lineTo x="-1062" y="0"/>
                  </wp:wrapPolygon>
                </wp:wrapTight>
                <wp:docPr id="35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444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5A16D7">
            <w:rPr>
              <w:rFonts w:asciiTheme="minorHAnsi" w:hAnsiTheme="minorHAnsi"/>
              <w:sz w:val="16"/>
              <w:szCs w:val="16"/>
            </w:rPr>
            <w:t>w Lublinie</w:t>
          </w:r>
        </w:p>
      </w:tc>
      <w:tc>
        <w:tcPr>
          <w:tcW w:w="3083" w:type="dxa"/>
          <w:vAlign w:val="center"/>
        </w:tcPr>
        <w:p w:rsidR="009A05AF" w:rsidRDefault="009A05AF" w:rsidP="00134155">
          <w:pPr>
            <w:jc w:val="center"/>
          </w:pPr>
          <w:r w:rsidRPr="003A673C">
            <w:rPr>
              <w:noProof/>
            </w:rPr>
            <w:drawing>
              <wp:inline distT="0" distB="0" distL="0" distR="0">
                <wp:extent cx="1761663" cy="520700"/>
                <wp:effectExtent l="19050" t="0" r="0" b="0"/>
                <wp:docPr id="36" name="Obraz 4" descr="C:\Users\bekiera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bekiera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663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05AF" w:rsidRPr="00CC1E50" w:rsidRDefault="009A05AF" w:rsidP="00CA6885">
    <w:pPr>
      <w:pStyle w:val="Default"/>
      <w:ind w:left="-567" w:right="-1134"/>
      <w:jc w:val="center"/>
      <w:rPr>
        <w:rFonts w:asciiTheme="minorHAnsi" w:hAnsiTheme="minorHAnsi"/>
        <w:sz w:val="16"/>
        <w:szCs w:val="16"/>
      </w:rPr>
    </w:pPr>
    <w:r w:rsidRPr="00CC1E50">
      <w:rPr>
        <w:rFonts w:asciiTheme="minorHAnsi" w:hAnsiTheme="minorHAnsi" w:cs="Calibri"/>
        <w:sz w:val="16"/>
        <w:szCs w:val="16"/>
      </w:rPr>
      <w:t>„Standardy w zakresie mieszkalnictwa wspomaganego dla osób chorujących psychicznie po wielokrotnych pobytach w szpitalu psychiatrycznym</w:t>
    </w:r>
    <w:r w:rsidRPr="00CC1E50">
      <w:rPr>
        <w:rFonts w:asciiTheme="minorHAnsi" w:hAnsiTheme="minorHAnsi"/>
        <w:sz w:val="16"/>
        <w:szCs w:val="16"/>
      </w:rPr>
      <w:t>”</w:t>
    </w:r>
  </w:p>
  <w:p w:rsidR="009A05AF" w:rsidRPr="00CC1E50" w:rsidRDefault="009A05AF" w:rsidP="00CA6885">
    <w:pPr>
      <w:pStyle w:val="Default"/>
      <w:jc w:val="center"/>
      <w:rPr>
        <w:rFonts w:asciiTheme="minorHAnsi" w:hAnsiTheme="minorHAnsi"/>
        <w:sz w:val="16"/>
        <w:szCs w:val="16"/>
      </w:rPr>
    </w:pPr>
    <w:r w:rsidRPr="00CC1E50">
      <w:rPr>
        <w:rFonts w:asciiTheme="minorHAnsi" w:hAnsiTheme="minorHAnsi"/>
        <w:sz w:val="16"/>
        <w:szCs w:val="16"/>
      </w:rPr>
      <w:t xml:space="preserve">Projekt konkursowy </w:t>
    </w:r>
    <w:r w:rsidRPr="00CC1E50">
      <w:rPr>
        <w:rFonts w:asciiTheme="minorHAnsi" w:hAnsiTheme="minorHAnsi" w:cs="Calibri"/>
        <w:sz w:val="16"/>
        <w:szCs w:val="16"/>
      </w:rPr>
      <w:t xml:space="preserve">w ramach Programu Operacyjnego Wiedza Edukacja Rozwój 2014-2020 współfinansowany ze środków </w:t>
    </w:r>
    <w:r w:rsidRPr="00CC1E50">
      <w:rPr>
        <w:rFonts w:asciiTheme="minorHAnsi" w:hAnsiTheme="minorHAnsi" w:cs="Calibri"/>
        <w:sz w:val="16"/>
        <w:szCs w:val="16"/>
      </w:rPr>
      <w:br/>
    </w:r>
    <w:r w:rsidRPr="00CC1E50">
      <w:rPr>
        <w:rFonts w:asciiTheme="minorHAnsi" w:hAnsiTheme="minorHAnsi"/>
        <w:sz w:val="16"/>
        <w:szCs w:val="16"/>
      </w:rPr>
      <w:t>Europejskiego Funduszu Społecznego</w:t>
    </w:r>
  </w:p>
  <w:p w:rsidR="009A05AF" w:rsidRPr="00704B06" w:rsidRDefault="009A05AF" w:rsidP="00CA6885">
    <w:pPr>
      <w:pStyle w:val="Default"/>
      <w:pBdr>
        <w:bottom w:val="single" w:sz="4" w:space="1" w:color="auto"/>
      </w:pBdr>
      <w:rPr>
        <w:rFonts w:asciiTheme="minorHAnsi" w:hAnsiTheme="minorHAnsi"/>
        <w:b/>
        <w:bCs/>
        <w:sz w:val="18"/>
        <w:szCs w:val="18"/>
      </w:rPr>
    </w:pPr>
  </w:p>
  <w:p w:rsidR="009A05AF" w:rsidRDefault="009A05A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3D779F1"/>
    <w:multiLevelType w:val="hybridMultilevel"/>
    <w:tmpl w:val="936E60F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61200CA"/>
    <w:multiLevelType w:val="hybridMultilevel"/>
    <w:tmpl w:val="C2863D98"/>
    <w:lvl w:ilvl="0" w:tplc="E1FABEF2">
      <w:start w:val="1"/>
      <w:numFmt w:val="lowerLetter"/>
      <w:lvlText w:val="%1)"/>
      <w:lvlJc w:val="left"/>
      <w:pPr>
        <w:ind w:left="117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B908B2"/>
    <w:multiLevelType w:val="hybridMultilevel"/>
    <w:tmpl w:val="DD4AE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7029AE"/>
    <w:multiLevelType w:val="hybridMultilevel"/>
    <w:tmpl w:val="B1861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A65BD"/>
    <w:multiLevelType w:val="hybridMultilevel"/>
    <w:tmpl w:val="C0E0FC82"/>
    <w:lvl w:ilvl="0" w:tplc="8BBAEF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754D0"/>
    <w:multiLevelType w:val="hybridMultilevel"/>
    <w:tmpl w:val="EF0C254E"/>
    <w:lvl w:ilvl="0" w:tplc="95705CE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EE5FA8"/>
    <w:multiLevelType w:val="hybridMultilevel"/>
    <w:tmpl w:val="4A646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732C1"/>
    <w:multiLevelType w:val="hybridMultilevel"/>
    <w:tmpl w:val="A15815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87DE4"/>
    <w:multiLevelType w:val="hybridMultilevel"/>
    <w:tmpl w:val="9FCA8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83390"/>
    <w:multiLevelType w:val="hybridMultilevel"/>
    <w:tmpl w:val="D6D2DFD8"/>
    <w:lvl w:ilvl="0" w:tplc="D2CA3E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01C33C5"/>
    <w:multiLevelType w:val="hybridMultilevel"/>
    <w:tmpl w:val="F2EAAF12"/>
    <w:lvl w:ilvl="0" w:tplc="A600E23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2050A"/>
    <w:multiLevelType w:val="hybridMultilevel"/>
    <w:tmpl w:val="4DF63F3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A46625"/>
    <w:multiLevelType w:val="hybridMultilevel"/>
    <w:tmpl w:val="10B070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56BA4"/>
    <w:multiLevelType w:val="multilevel"/>
    <w:tmpl w:val="3506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46D1D88"/>
    <w:multiLevelType w:val="hybridMultilevel"/>
    <w:tmpl w:val="2B48CA28"/>
    <w:lvl w:ilvl="0" w:tplc="01E89B3A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D347F8"/>
    <w:multiLevelType w:val="hybridMultilevel"/>
    <w:tmpl w:val="087CE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651E58"/>
    <w:multiLevelType w:val="hybridMultilevel"/>
    <w:tmpl w:val="61849B18"/>
    <w:lvl w:ilvl="0" w:tplc="7918F5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E61763"/>
    <w:multiLevelType w:val="hybridMultilevel"/>
    <w:tmpl w:val="64384792"/>
    <w:lvl w:ilvl="0" w:tplc="F97EFCBC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591C02"/>
    <w:multiLevelType w:val="hybridMultilevel"/>
    <w:tmpl w:val="55EE1A8A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1978F9"/>
    <w:multiLevelType w:val="hybridMultilevel"/>
    <w:tmpl w:val="6B96C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06761"/>
    <w:multiLevelType w:val="hybridMultilevel"/>
    <w:tmpl w:val="AD7C24BE"/>
    <w:lvl w:ilvl="0" w:tplc="7AC2F62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4765E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689022C4"/>
    <w:multiLevelType w:val="hybridMultilevel"/>
    <w:tmpl w:val="ADA4F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C151C"/>
    <w:multiLevelType w:val="hybridMultilevel"/>
    <w:tmpl w:val="4224E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E07937"/>
    <w:multiLevelType w:val="hybridMultilevel"/>
    <w:tmpl w:val="4022B9AA"/>
    <w:lvl w:ilvl="0" w:tplc="9E0825FA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2E342B"/>
    <w:multiLevelType w:val="hybridMultilevel"/>
    <w:tmpl w:val="23D4F62C"/>
    <w:lvl w:ilvl="0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9">
    <w:nsid w:val="7D91690E"/>
    <w:multiLevelType w:val="hybridMultilevel"/>
    <w:tmpl w:val="47447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24"/>
  </w:num>
  <w:num w:numId="5">
    <w:abstractNumId w:val="0"/>
  </w:num>
  <w:num w:numId="6">
    <w:abstractNumId w:val="1"/>
  </w:num>
  <w:num w:numId="7">
    <w:abstractNumId w:val="2"/>
  </w:num>
  <w:num w:numId="8">
    <w:abstractNumId w:val="28"/>
  </w:num>
  <w:num w:numId="9">
    <w:abstractNumId w:val="5"/>
  </w:num>
  <w:num w:numId="10">
    <w:abstractNumId w:val="11"/>
  </w:num>
  <w:num w:numId="11">
    <w:abstractNumId w:val="14"/>
  </w:num>
  <w:num w:numId="12">
    <w:abstractNumId w:val="29"/>
  </w:num>
  <w:num w:numId="13">
    <w:abstractNumId w:val="8"/>
  </w:num>
  <w:num w:numId="14">
    <w:abstractNumId w:val="22"/>
  </w:num>
  <w:num w:numId="15">
    <w:abstractNumId w:val="4"/>
  </w:num>
  <w:num w:numId="16">
    <w:abstractNumId w:val="12"/>
  </w:num>
  <w:num w:numId="17">
    <w:abstractNumId w:val="23"/>
  </w:num>
  <w:num w:numId="18">
    <w:abstractNumId w:val="6"/>
  </w:num>
  <w:num w:numId="19">
    <w:abstractNumId w:val="13"/>
  </w:num>
  <w:num w:numId="20">
    <w:abstractNumId w:val="20"/>
  </w:num>
  <w:num w:numId="21">
    <w:abstractNumId w:val="18"/>
  </w:num>
  <w:num w:numId="22">
    <w:abstractNumId w:val="7"/>
  </w:num>
  <w:num w:numId="23">
    <w:abstractNumId w:val="19"/>
  </w:num>
  <w:num w:numId="24">
    <w:abstractNumId w:val="3"/>
  </w:num>
  <w:num w:numId="25">
    <w:abstractNumId w:val="25"/>
  </w:num>
  <w:num w:numId="26">
    <w:abstractNumId w:val="9"/>
  </w:num>
  <w:num w:numId="27">
    <w:abstractNumId w:val="15"/>
  </w:num>
  <w:num w:numId="28">
    <w:abstractNumId w:val="26"/>
  </w:num>
  <w:num w:numId="29">
    <w:abstractNumId w:val="27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885"/>
    <w:rsid w:val="00134155"/>
    <w:rsid w:val="0017079B"/>
    <w:rsid w:val="001D0852"/>
    <w:rsid w:val="00253E63"/>
    <w:rsid w:val="0034611B"/>
    <w:rsid w:val="0037006F"/>
    <w:rsid w:val="00671B98"/>
    <w:rsid w:val="006802DE"/>
    <w:rsid w:val="006A73F8"/>
    <w:rsid w:val="00765D70"/>
    <w:rsid w:val="0077511D"/>
    <w:rsid w:val="00916D0B"/>
    <w:rsid w:val="00945954"/>
    <w:rsid w:val="00975B7D"/>
    <w:rsid w:val="009A05AF"/>
    <w:rsid w:val="00A377CD"/>
    <w:rsid w:val="00C85900"/>
    <w:rsid w:val="00CA6885"/>
    <w:rsid w:val="00E20EEE"/>
    <w:rsid w:val="00E75491"/>
    <w:rsid w:val="00F5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haroni"/>
        <w:i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7CD"/>
    <w:pPr>
      <w:spacing w:after="0" w:line="240" w:lineRule="auto"/>
    </w:pPr>
    <w:rPr>
      <w:i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A6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6885"/>
  </w:style>
  <w:style w:type="paragraph" w:styleId="Stopka">
    <w:name w:val="footer"/>
    <w:basedOn w:val="Normalny"/>
    <w:link w:val="StopkaZnak"/>
    <w:uiPriority w:val="99"/>
    <w:unhideWhenUsed/>
    <w:rsid w:val="00CA68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6885"/>
  </w:style>
  <w:style w:type="paragraph" w:customStyle="1" w:styleId="Default">
    <w:name w:val="Default"/>
    <w:rsid w:val="00CA6885"/>
    <w:pPr>
      <w:suppressAutoHyphens/>
      <w:autoSpaceDE w:val="0"/>
      <w:spacing w:after="0" w:line="240" w:lineRule="auto"/>
    </w:pPr>
    <w:rPr>
      <w:rFonts w:ascii="Cambria" w:eastAsia="Times New Roman" w:hAnsi="Cambria" w:cs="Cambria"/>
      <w:i w:val="0"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CA6885"/>
    <w:pPr>
      <w:spacing w:after="0" w:line="240" w:lineRule="auto"/>
    </w:pPr>
    <w:rPr>
      <w:rFonts w:ascii="Times New Roman" w:eastAsia="Times New Roman" w:hAnsi="Times New Roman" w:cs="Times New Roman"/>
      <w:i w:val="0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68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8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CA688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377CD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377C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i w:val="0"/>
      <w:kern w:val="3"/>
    </w:rPr>
  </w:style>
  <w:style w:type="paragraph" w:styleId="Tekstpodstawowy2">
    <w:name w:val="Body Text 2"/>
    <w:basedOn w:val="Normalny"/>
    <w:link w:val="Tekstpodstawowy2Znak"/>
    <w:rsid w:val="00A377CD"/>
    <w:pPr>
      <w:widowControl w:val="0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377CD"/>
    <w:rPr>
      <w:rFonts w:ascii="Times New Roman" w:eastAsia="Times New Roman" w:hAnsi="Times New Roman" w:cs="Times New Roman"/>
      <w:i w:val="0"/>
      <w:snapToGrid w:val="0"/>
      <w:color w:val="000000"/>
      <w:sz w:val="20"/>
      <w:szCs w:val="24"/>
      <w:lang w:eastAsia="pl-PL"/>
    </w:rPr>
  </w:style>
  <w:style w:type="paragraph" w:customStyle="1" w:styleId="Tekstblokowy1">
    <w:name w:val="Tekst blokowy1"/>
    <w:basedOn w:val="Normalny"/>
    <w:rsid w:val="00A377CD"/>
    <w:pPr>
      <w:widowControl w:val="0"/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377CD"/>
    <w:pPr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77CD"/>
    <w:rPr>
      <w:rFonts w:ascii="Times New Roman" w:eastAsia="Times New Roman" w:hAnsi="Times New Roman" w:cs="Times New Roman"/>
      <w:i w:val="0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A377CD"/>
    <w:rPr>
      <w:rFonts w:ascii="Times New Roman" w:eastAsia="Times New Roman" w:hAnsi="Times New Roman" w:cs="Times New Roman"/>
      <w:i w:val="0"/>
      <w:sz w:val="24"/>
      <w:szCs w:val="24"/>
      <w:lang w:eastAsia="pl-PL"/>
    </w:rPr>
  </w:style>
  <w:style w:type="character" w:customStyle="1" w:styleId="h2">
    <w:name w:val="h2"/>
    <w:rsid w:val="00916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2.png"/><Relationship Id="rId7" Type="http://schemas.openxmlformats.org/officeDocument/2006/relationships/image" Target="media/image7.png"/><Relationship Id="rId2" Type="http://schemas.openxmlformats.org/officeDocument/2006/relationships/hyperlink" Target="http://www.rops.lubelskie.pl" TargetMode="External"/><Relationship Id="rId1" Type="http://schemas.openxmlformats.org/officeDocument/2006/relationships/hyperlink" Target="mailto:rops@lubelskie.pl" TargetMode="External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D6C87-DE84-4A1E-8EBD-B2648A0D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bekiera</dc:creator>
  <cp:lastModifiedBy>bekiera</cp:lastModifiedBy>
  <cp:revision>3</cp:revision>
  <dcterms:created xsi:type="dcterms:W3CDTF">2018-10-03T11:27:00Z</dcterms:created>
  <dcterms:modified xsi:type="dcterms:W3CDTF">2018-10-03T11:28:00Z</dcterms:modified>
</cp:coreProperties>
</file>