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B3" w:rsidRPr="004330D2" w:rsidRDefault="00860BB3" w:rsidP="00860BB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</w:t>
      </w:r>
      <w:r w:rsidRPr="00543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Ogłoszenia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zamówieniu - </w:t>
      </w:r>
      <w:r>
        <w:rPr>
          <w:rFonts w:ascii="Times New Roman" w:hAnsi="Times New Roman" w:cs="Times New Roman"/>
          <w:b/>
          <w:sz w:val="24"/>
          <w:szCs w:val="24"/>
        </w:rPr>
        <w:t>DSP.MK.2311.38.2018</w:t>
      </w:r>
    </w:p>
    <w:p w:rsidR="00860BB3" w:rsidRPr="005434D3" w:rsidRDefault="00860BB3" w:rsidP="00860BB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0BB3" w:rsidRDefault="00860BB3" w:rsidP="00860BB3">
      <w:pPr>
        <w:keepNext/>
        <w:keepLines/>
        <w:spacing w:before="20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</w:pPr>
    </w:p>
    <w:p w:rsidR="00860BB3" w:rsidRDefault="00860BB3" w:rsidP="00860BB3">
      <w:pPr>
        <w:keepNext/>
        <w:keepLines/>
        <w:spacing w:before="20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</w:pPr>
      <w:r w:rsidRPr="005434D3"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860BB3" w:rsidRPr="00CB03BE" w:rsidRDefault="00860BB3" w:rsidP="00860BB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F279A8">
        <w:rPr>
          <w:rFonts w:ascii="Times New Roman" w:hAnsi="Times New Roman" w:cs="Times New Roman"/>
          <w:b/>
          <w:sz w:val="24"/>
          <w:szCs w:val="24"/>
        </w:rPr>
        <w:t xml:space="preserve"> postępowaniu o udziel</w:t>
      </w:r>
      <w:r>
        <w:rPr>
          <w:rFonts w:ascii="Times New Roman" w:hAnsi="Times New Roman" w:cs="Times New Roman"/>
          <w:b/>
          <w:sz w:val="24"/>
          <w:szCs w:val="24"/>
        </w:rPr>
        <w:t xml:space="preserve">enie zamówienia publicznego na </w:t>
      </w:r>
      <w:r w:rsidRPr="00F33096">
        <w:rPr>
          <w:rFonts w:ascii="Times New Roman" w:hAnsi="Times New Roman" w:cs="Times New Roman"/>
          <w:b/>
          <w:sz w:val="24"/>
          <w:szCs w:val="24"/>
        </w:rPr>
        <w:t xml:space="preserve">realizację usługi wynajmu sali konferencyjnej dla 50 osób wraz </w:t>
      </w:r>
      <w:r w:rsidRPr="00F33096">
        <w:rPr>
          <w:rFonts w:ascii="Times New Roman" w:hAnsi="Times New Roman" w:cs="Times New Roman"/>
          <w:b/>
          <w:sz w:val="24"/>
          <w:szCs w:val="24"/>
        </w:rPr>
        <w:br/>
        <w:t>z obsługą techniczną oraz usługą cateringową/restauracyjną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F27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60BB3" w:rsidRPr="005434D3" w:rsidRDefault="00860BB3" w:rsidP="00860BB3">
      <w:pPr>
        <w:tabs>
          <w:tab w:val="left" w:pos="527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0BB3" w:rsidRPr="005434D3" w:rsidRDefault="00860BB3" w:rsidP="00860BB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1. </w:t>
      </w:r>
      <w:r w:rsidRPr="00851D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Nazwa Wykonawcy</w:t>
      </w:r>
      <w:r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…………………………………………………………………………..</w:t>
      </w:r>
    </w:p>
    <w:p w:rsidR="00860BB3" w:rsidRPr="005434D3" w:rsidRDefault="00860BB3" w:rsidP="00860BB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860BB3" w:rsidRPr="005434D3" w:rsidRDefault="00860BB3" w:rsidP="00860BB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tel./fax.:</w:t>
      </w:r>
      <w:r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860BB3" w:rsidRDefault="00860BB3" w:rsidP="00860BB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>email: 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860BB3" w:rsidRDefault="00860BB3" w:rsidP="00860B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0BB3" w:rsidRPr="00A724E9" w:rsidRDefault="00860BB3" w:rsidP="00860B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A724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Cena oferty: </w:t>
      </w:r>
    </w:p>
    <w:p w:rsidR="00860BB3" w:rsidRPr="005434D3" w:rsidRDefault="00860BB3" w:rsidP="00860BB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0BB3" w:rsidRDefault="00860BB3" w:rsidP="00860BB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0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Pr="00FC0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zrealizowanie całego przedmiotu zamówienia, tj. </w:t>
      </w:r>
      <w:r w:rsidRPr="00FC0597">
        <w:rPr>
          <w:rFonts w:ascii="Times New Roman" w:hAnsi="Times New Roman" w:cs="Times New Roman"/>
          <w:b/>
          <w:sz w:val="24"/>
          <w:szCs w:val="24"/>
        </w:rPr>
        <w:t xml:space="preserve">usługi wynajmu sali konferencyjnej </w:t>
      </w:r>
      <w:r>
        <w:rPr>
          <w:rFonts w:ascii="Times New Roman" w:hAnsi="Times New Roman" w:cs="Times New Roman"/>
          <w:b/>
          <w:sz w:val="24"/>
          <w:szCs w:val="24"/>
        </w:rPr>
        <w:t xml:space="preserve">mieszczącej 50 osób na 8 godz. </w:t>
      </w:r>
      <w:r w:rsidRPr="00FC0597">
        <w:rPr>
          <w:rFonts w:ascii="Times New Roman" w:hAnsi="Times New Roman" w:cs="Times New Roman"/>
          <w:b/>
          <w:sz w:val="24"/>
          <w:szCs w:val="24"/>
        </w:rPr>
        <w:t xml:space="preserve">(1 godz. = 60 min) wraz obsługą techniczną oraz usługę cateringową/restauracyjną składającą się z ciepłego posiłku i serwisu kawowego dla </w:t>
      </w:r>
      <w:proofErr w:type="spellStart"/>
      <w:r w:rsidRPr="00FC0597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Pr="00FC0597">
        <w:rPr>
          <w:rFonts w:ascii="Times New Roman" w:hAnsi="Times New Roman" w:cs="Times New Roman"/>
          <w:b/>
          <w:sz w:val="24"/>
          <w:szCs w:val="24"/>
        </w:rPr>
        <w:t>. 50 osób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3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wynosi 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</w:t>
      </w:r>
      <w:r w:rsidRPr="00543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3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(słownie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60BB3" w:rsidRDefault="00860BB3" w:rsidP="00860BB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43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…………………………………..</w:t>
      </w:r>
      <w:r w:rsidRPr="00543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860BB3" w:rsidRDefault="00860BB3" w:rsidP="00860BB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0BB3" w:rsidRPr="00A2237F" w:rsidRDefault="00860BB3" w:rsidP="00860BB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3. </w:t>
      </w:r>
      <w:r w:rsidRPr="00A223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 wyznacza osobę do kontaktu 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</w:t>
      </w:r>
    </w:p>
    <w:p w:rsidR="00860BB3" w:rsidRPr="005434D3" w:rsidRDefault="00860BB3" w:rsidP="00860BB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434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tel. </w:t>
      </w:r>
      <w:r w:rsidRPr="005434D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</w:t>
      </w:r>
    </w:p>
    <w:p w:rsidR="00860BB3" w:rsidRPr="005434D3" w:rsidRDefault="00860BB3" w:rsidP="00860BB3">
      <w:pPr>
        <w:spacing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34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e-mail</w:t>
      </w:r>
      <w:r w:rsidRPr="005434D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……………..</w:t>
      </w:r>
    </w:p>
    <w:p w:rsidR="00860BB3" w:rsidRPr="005434D3" w:rsidRDefault="00860BB3" w:rsidP="00860B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1A0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oświadcza, </w:t>
      </w:r>
      <w:r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zapoznał  się z opisem przedmiotu zamówienia i nie wnosi  do niego zastrzeżeń. </w:t>
      </w:r>
    </w:p>
    <w:p w:rsidR="00860BB3" w:rsidRDefault="00860BB3" w:rsidP="00860B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A0F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zawarcia </w:t>
      </w:r>
      <w:r w:rsidRPr="0054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pisemnej umowy oraz do wykonania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zgodnie z treścią </w:t>
      </w:r>
      <w:bookmarkStart w:id="0" w:name="_GoBack"/>
      <w:bookmarkEnd w:id="0"/>
      <w:r w:rsidRPr="0054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Ogłoszenia o zamówieniu. </w:t>
      </w:r>
    </w:p>
    <w:p w:rsidR="00860BB3" w:rsidRPr="005434D3" w:rsidRDefault="00860BB3" w:rsidP="00860B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0BB3" w:rsidRDefault="00860BB3" w:rsidP="00860B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Pr="001A0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oświadcza, ż</w:t>
      </w:r>
      <w:r w:rsidRPr="0054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 ramach oferowanej ceny uwzględnił wszystkie koszty niezbędne do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awidłowego wykonania zamówienia</w:t>
      </w:r>
      <w:r w:rsidRPr="0054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860BB3" w:rsidRPr="005434D3" w:rsidRDefault="00860BB3" w:rsidP="00860B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0BB3" w:rsidRDefault="00860BB3" w:rsidP="00860B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7</w:t>
      </w:r>
      <w:r w:rsidRPr="001A0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434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oświadcza, że spełnia warunki określone przez Zamawiającego w treści Ogłoszenia o zamówieniu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60BB3" w:rsidRDefault="00860BB3" w:rsidP="00860B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BB3" w:rsidRPr="005D6415" w:rsidRDefault="00860BB3" w:rsidP="00860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A0F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415">
        <w:rPr>
          <w:rFonts w:ascii="Times New Roman" w:hAnsi="Times New Roman" w:cs="Times New Roman"/>
          <w:sz w:val="24"/>
          <w:szCs w:val="24"/>
        </w:rPr>
        <w:t xml:space="preserve">Zgodnie z </w:t>
      </w:r>
      <w:proofErr w:type="spellStart"/>
      <w:r w:rsidRPr="005D6415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5D6415">
        <w:rPr>
          <w:rFonts w:ascii="Times New Roman" w:hAnsi="Times New Roman" w:cs="Times New Roman"/>
          <w:sz w:val="24"/>
          <w:szCs w:val="24"/>
        </w:rPr>
        <w:t xml:space="preserve">. 6 ust.1 lit. a </w:t>
      </w:r>
      <w:r w:rsidRPr="005D6415">
        <w:rPr>
          <w:rFonts w:ascii="Times New Roman" w:hAnsi="Times New Roman" w:cs="Times New Roman"/>
          <w:color w:val="000000"/>
          <w:sz w:val="24"/>
          <w:szCs w:val="24"/>
        </w:rPr>
        <w:t>Rozporządzenia Parlamentu Europejskiego I Rady (</w:t>
      </w:r>
      <w:proofErr w:type="spellStart"/>
      <w:r w:rsidRPr="005D6415">
        <w:rPr>
          <w:rFonts w:ascii="Times New Roman" w:hAnsi="Times New Roman" w:cs="Times New Roman"/>
          <w:color w:val="000000"/>
          <w:sz w:val="24"/>
          <w:szCs w:val="24"/>
        </w:rPr>
        <w:t>Ue</w:t>
      </w:r>
      <w:proofErr w:type="spellEnd"/>
      <w:r w:rsidRPr="005D6415">
        <w:rPr>
          <w:rFonts w:ascii="Times New Roman" w:hAnsi="Times New Roman" w:cs="Times New Roman"/>
          <w:color w:val="000000"/>
          <w:sz w:val="24"/>
          <w:szCs w:val="24"/>
        </w:rPr>
        <w:t>) 2016/679 z dnia 27 kwietnia 2016 r. w sprawie ochrony osób fizycznych w związku z przetwarzaniem danych osobowych i w sprawie swobodnego przepływu takich danych oraz uchylenia dyrektywy 95/46/</w:t>
      </w:r>
      <w:r w:rsidRPr="005D6415">
        <w:rPr>
          <w:rFonts w:ascii="Times New Roman" w:hAnsi="Times New Roman" w:cs="Times New Roman"/>
          <w:sz w:val="24"/>
          <w:szCs w:val="24"/>
        </w:rPr>
        <w:t xml:space="preserve"> (Dz. Urz. UE L 119 z 04.05.2016) wyrażam zgodę na przetwarzanie danych o</w:t>
      </w:r>
      <w:r>
        <w:rPr>
          <w:rFonts w:ascii="Times New Roman" w:hAnsi="Times New Roman" w:cs="Times New Roman"/>
          <w:sz w:val="24"/>
          <w:szCs w:val="24"/>
        </w:rPr>
        <w:t>sobowych zawartych w </w:t>
      </w:r>
      <w:r w:rsidRPr="005D6415">
        <w:rPr>
          <w:rFonts w:ascii="Times New Roman" w:hAnsi="Times New Roman" w:cs="Times New Roman"/>
          <w:sz w:val="24"/>
          <w:szCs w:val="24"/>
        </w:rPr>
        <w:t>mojej ofercie w celach związanych  z postępowaniem o udzie</w:t>
      </w:r>
      <w:r>
        <w:rPr>
          <w:rFonts w:ascii="Times New Roman" w:hAnsi="Times New Roman" w:cs="Times New Roman"/>
          <w:sz w:val="24"/>
          <w:szCs w:val="24"/>
        </w:rPr>
        <w:t>lenie zamówienia publicznego, w </w:t>
      </w:r>
      <w:r w:rsidRPr="005D6415">
        <w:rPr>
          <w:rFonts w:ascii="Times New Roman" w:hAnsi="Times New Roman" w:cs="Times New Roman"/>
          <w:sz w:val="24"/>
          <w:szCs w:val="24"/>
        </w:rPr>
        <w:t>szczególności dla potrzeb przeprowadzenia procedury wyłonienia wykonawcy, podpisania umowy i jej realizacji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BB3" w:rsidRDefault="00860BB3" w:rsidP="00860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1A0F9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Wykonawca Oświadcza, że wypełnił</w:t>
      </w:r>
      <w:r w:rsidRPr="005D6415">
        <w:rPr>
          <w:rFonts w:ascii="Times New Roman" w:hAnsi="Times New Roman" w:cs="Times New Roman"/>
          <w:color w:val="000000"/>
          <w:sz w:val="24"/>
          <w:szCs w:val="24"/>
        </w:rPr>
        <w:t xml:space="preserve"> obowiązki informacyjne przewidziane w </w:t>
      </w:r>
      <w:proofErr w:type="spellStart"/>
      <w:r w:rsidRPr="005D6415"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spellEnd"/>
      <w:r w:rsidRPr="005D6415">
        <w:rPr>
          <w:rFonts w:ascii="Times New Roman" w:hAnsi="Times New Roman" w:cs="Times New Roman"/>
          <w:color w:val="000000"/>
          <w:sz w:val="24"/>
          <w:szCs w:val="24"/>
        </w:rPr>
        <w:t xml:space="preserve">. 13 lub </w:t>
      </w:r>
      <w:proofErr w:type="spellStart"/>
      <w:r w:rsidRPr="005D6415"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spellEnd"/>
      <w:r w:rsidRPr="005D6415">
        <w:rPr>
          <w:rFonts w:ascii="Times New Roman" w:hAnsi="Times New Roman" w:cs="Times New Roman"/>
          <w:color w:val="000000"/>
          <w:sz w:val="24"/>
          <w:szCs w:val="24"/>
        </w:rPr>
        <w:t>. 14 RODO</w:t>
      </w:r>
      <w:r w:rsidRPr="005D641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5D6415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5D6415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5D6415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znego w niniejszym postępowaniu. </w:t>
      </w:r>
    </w:p>
    <w:p w:rsidR="00860BB3" w:rsidRDefault="00860BB3" w:rsidP="00860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9041F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Wykonawca Oświadcza, że </w:t>
      </w:r>
      <w:r w:rsidRPr="00FC0597">
        <w:rPr>
          <w:rFonts w:ascii="Times New Roman" w:hAnsi="Times New Roman" w:cs="Times New Roman"/>
          <w:sz w:val="24"/>
          <w:szCs w:val="24"/>
        </w:rPr>
        <w:t xml:space="preserve">nie jest powiązany z zamawiającym osobowo lub kapitałowo, w sposób o którym mowa w rozdz. XX </w:t>
      </w:r>
      <w:proofErr w:type="spellStart"/>
      <w:r w:rsidRPr="00FC059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C0597">
        <w:rPr>
          <w:rFonts w:ascii="Times New Roman" w:hAnsi="Times New Roman" w:cs="Times New Roman"/>
          <w:sz w:val="24"/>
          <w:szCs w:val="24"/>
        </w:rPr>
        <w:t xml:space="preserve"> 1 ogłoszenia o zamówieniu.</w:t>
      </w:r>
    </w:p>
    <w:p w:rsidR="00860BB3" w:rsidRPr="005D6415" w:rsidRDefault="00860BB3" w:rsidP="00860BB3">
      <w:pPr>
        <w:jc w:val="both"/>
        <w:rPr>
          <w:rFonts w:ascii="Times New Roman" w:hAnsi="Times New Roman" w:cs="Times New Roman"/>
          <w:sz w:val="24"/>
          <w:szCs w:val="24"/>
        </w:rPr>
      </w:pPr>
      <w:r w:rsidRPr="00087CCE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Oświadcza, że </w:t>
      </w:r>
      <w:r>
        <w:rPr>
          <w:rFonts w:ascii="Times New Roman" w:hAnsi="Times New Roman" w:cs="Times New Roman"/>
          <w:sz w:val="24"/>
          <w:szCs w:val="24"/>
        </w:rPr>
        <w:t>spełnia/nie spełnia* (*niepotrzebne skreślić)</w:t>
      </w:r>
      <w:r w:rsidRPr="00FC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611A1">
        <w:rPr>
          <w:rFonts w:ascii="Times New Roman" w:hAnsi="Times New Roman" w:cs="Times New Roman"/>
          <w:sz w:val="24"/>
          <w:szCs w:val="24"/>
        </w:rPr>
        <w:t xml:space="preserve">inimalny </w:t>
      </w:r>
      <w:r>
        <w:rPr>
          <w:rFonts w:ascii="Times New Roman" w:hAnsi="Times New Roman" w:cs="Times New Roman"/>
          <w:sz w:val="24"/>
          <w:szCs w:val="24"/>
        </w:rPr>
        <w:t xml:space="preserve">30% </w:t>
      </w:r>
      <w:r w:rsidRPr="001611A1">
        <w:rPr>
          <w:rFonts w:ascii="Times New Roman" w:hAnsi="Times New Roman" w:cs="Times New Roman"/>
          <w:sz w:val="24"/>
          <w:szCs w:val="24"/>
        </w:rPr>
        <w:t xml:space="preserve">wskaźnik zatrudnienia osób należących do jednej lub więcej kategorii, </w:t>
      </w:r>
      <w:r w:rsidRPr="001611A1">
        <w:rPr>
          <w:rFonts w:ascii="Times New Roman" w:hAnsi="Times New Roman" w:cs="Times New Roman"/>
          <w:sz w:val="24"/>
          <w:szCs w:val="24"/>
        </w:rPr>
        <w:br/>
        <w:t xml:space="preserve">o których </w:t>
      </w:r>
      <w:r>
        <w:rPr>
          <w:rFonts w:ascii="Times New Roman" w:hAnsi="Times New Roman" w:cs="Times New Roman"/>
          <w:sz w:val="24"/>
          <w:szCs w:val="24"/>
        </w:rPr>
        <w:t xml:space="preserve">w rozdziale XIII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Aspekty społeczne – ogłoszenia o zamówieniu.</w:t>
      </w:r>
    </w:p>
    <w:p w:rsidR="00860BB3" w:rsidRPr="005434D3" w:rsidRDefault="00860BB3" w:rsidP="00860B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860BB3" w:rsidRPr="005434D3" w:rsidRDefault="00860BB3" w:rsidP="00860BB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</w:t>
      </w:r>
    </w:p>
    <w:p w:rsidR="00860BB3" w:rsidRPr="005434D3" w:rsidRDefault="00860BB3" w:rsidP="00860BB3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860BB3" w:rsidRPr="005434D3" w:rsidRDefault="00860BB3" w:rsidP="00860BB3">
      <w:pPr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D3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i pieczątka imienna osoby upoważnionej do składania oświadczeń woli w imieniu Wykonawcy)</w:t>
      </w:r>
    </w:p>
    <w:p w:rsidR="00860BB3" w:rsidRPr="005434D3" w:rsidRDefault="00860BB3" w:rsidP="00860BB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5434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5434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5434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5434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5434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5434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5434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</w:p>
    <w:p w:rsidR="00860BB3" w:rsidRPr="005434D3" w:rsidRDefault="00860BB3" w:rsidP="00860BB3">
      <w:pPr>
        <w:suppressAutoHyphens/>
        <w:autoSpaceDN w:val="0"/>
        <w:textAlignment w:val="baseline"/>
        <w:rPr>
          <w:rFonts w:ascii="Times New Roman" w:eastAsia="SimSun" w:hAnsi="Times New Roman" w:cs="Times New Roman"/>
          <w:i/>
          <w:kern w:val="3"/>
        </w:rPr>
      </w:pPr>
    </w:p>
    <w:p w:rsidR="00860BB3" w:rsidRDefault="00860BB3" w:rsidP="00860B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60BB3" w:rsidRDefault="00860BB3" w:rsidP="00860BB3"/>
    <w:p w:rsidR="00860BB3" w:rsidRDefault="00860BB3" w:rsidP="00860BB3"/>
    <w:p w:rsidR="00860BB3" w:rsidRDefault="00860BB3" w:rsidP="00860BB3"/>
    <w:p w:rsidR="004A1F2A" w:rsidRPr="00860BB3" w:rsidRDefault="004A1F2A" w:rsidP="00860BB3"/>
    <w:sectPr w:rsidR="004A1F2A" w:rsidRPr="00860BB3" w:rsidSect="00A377C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1E" w:rsidRDefault="0063001E" w:rsidP="00CA6885">
      <w:r>
        <w:separator/>
      </w:r>
    </w:p>
  </w:endnote>
  <w:endnote w:type="continuationSeparator" w:id="0">
    <w:p w:rsidR="0063001E" w:rsidRDefault="0063001E" w:rsidP="00CA6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85" w:rsidRDefault="00CA6885" w:rsidP="00CA6885">
    <w:pPr>
      <w:pStyle w:val="Stopka"/>
      <w:jc w:val="center"/>
      <w:rPr>
        <w:rFonts w:asciiTheme="minorHAnsi" w:hAnsiTheme="minorHAnsi"/>
        <w:b/>
        <w:sz w:val="18"/>
        <w:szCs w:val="18"/>
      </w:rPr>
    </w:pPr>
  </w:p>
  <w:p w:rsidR="00CA6885" w:rsidRPr="00BF1B0C" w:rsidRDefault="00CA6885" w:rsidP="00CA6885">
    <w:pPr>
      <w:pStyle w:val="Stopka"/>
      <w:jc w:val="center"/>
      <w:rPr>
        <w:rFonts w:asciiTheme="minorHAnsi" w:hAnsiTheme="minorHAnsi"/>
        <w:b/>
        <w:i/>
        <w:sz w:val="18"/>
        <w:szCs w:val="18"/>
      </w:rPr>
    </w:pPr>
    <w:r w:rsidRPr="00BF1B0C">
      <w:rPr>
        <w:rFonts w:asciiTheme="minorHAnsi" w:hAnsiTheme="minorHAnsi"/>
        <w:b/>
        <w:sz w:val="18"/>
        <w:szCs w:val="18"/>
      </w:rPr>
      <w:t>LIDER PROJEKTU</w:t>
    </w:r>
  </w:p>
  <w:p w:rsidR="00CA6885" w:rsidRPr="00B669A9" w:rsidRDefault="00CA6885" w:rsidP="00CA6885">
    <w:pPr>
      <w:pStyle w:val="Stopka"/>
      <w:jc w:val="center"/>
      <w:rPr>
        <w:rFonts w:asciiTheme="minorHAnsi" w:hAnsiTheme="minorHAnsi"/>
        <w:i/>
        <w:sz w:val="16"/>
        <w:szCs w:val="16"/>
      </w:rPr>
    </w:pPr>
    <w:r w:rsidRPr="00B669A9">
      <w:rPr>
        <w:rFonts w:asciiTheme="minorHAnsi" w:hAnsiTheme="minorHAnsi"/>
        <w:sz w:val="16"/>
        <w:szCs w:val="16"/>
      </w:rPr>
      <w:t>Województwo Lubelskie - Regionalny Ośrodek Polityki Społecznej w Lublinie</w:t>
    </w:r>
  </w:p>
  <w:p w:rsidR="00CA6885" w:rsidRPr="005A16D7" w:rsidRDefault="00CA6885" w:rsidP="00CA6885">
    <w:pPr>
      <w:pStyle w:val="Stopka"/>
      <w:jc w:val="center"/>
      <w:rPr>
        <w:rFonts w:asciiTheme="minorHAnsi" w:hAnsiTheme="minorHAnsi"/>
        <w:i/>
        <w:sz w:val="16"/>
        <w:szCs w:val="16"/>
        <w:lang w:val="de-AT"/>
      </w:rPr>
    </w:pPr>
    <w:proofErr w:type="spellStart"/>
    <w:r w:rsidRPr="005A16D7">
      <w:rPr>
        <w:rFonts w:asciiTheme="minorHAnsi" w:hAnsiTheme="minorHAnsi"/>
        <w:sz w:val="16"/>
        <w:szCs w:val="16"/>
        <w:lang w:val="de-AT"/>
      </w:rPr>
      <w:t>ul</w:t>
    </w:r>
    <w:proofErr w:type="spellEnd"/>
    <w:r w:rsidRPr="005A16D7">
      <w:rPr>
        <w:rFonts w:asciiTheme="minorHAnsi" w:hAnsiTheme="minorHAnsi"/>
        <w:sz w:val="16"/>
        <w:szCs w:val="16"/>
        <w:lang w:val="de-AT"/>
      </w:rPr>
      <w:t xml:space="preserve">. </w:t>
    </w:r>
    <w:proofErr w:type="spellStart"/>
    <w:r w:rsidRPr="005A16D7">
      <w:rPr>
        <w:rFonts w:asciiTheme="minorHAnsi" w:hAnsiTheme="minorHAnsi"/>
        <w:sz w:val="16"/>
        <w:szCs w:val="16"/>
        <w:lang w:val="de-AT"/>
      </w:rPr>
      <w:t>Diamentowa</w:t>
    </w:r>
    <w:proofErr w:type="spellEnd"/>
    <w:r w:rsidRPr="005A16D7">
      <w:rPr>
        <w:rFonts w:asciiTheme="minorHAnsi" w:hAnsiTheme="minorHAnsi"/>
        <w:sz w:val="16"/>
        <w:szCs w:val="16"/>
        <w:lang w:val="de-AT"/>
      </w:rPr>
      <w:t xml:space="preserve"> 2, 20-447 Lublin, tel. 81 528 76 50, </w:t>
    </w:r>
    <w:proofErr w:type="spellStart"/>
    <w:r w:rsidRPr="005A16D7">
      <w:rPr>
        <w:rFonts w:asciiTheme="minorHAnsi" w:hAnsiTheme="minorHAnsi"/>
        <w:sz w:val="16"/>
        <w:szCs w:val="16"/>
        <w:lang w:val="de-AT"/>
      </w:rPr>
      <w:t>fax</w:t>
    </w:r>
    <w:proofErr w:type="spellEnd"/>
    <w:r w:rsidRPr="005A16D7">
      <w:rPr>
        <w:rFonts w:asciiTheme="minorHAnsi" w:hAnsiTheme="minorHAnsi"/>
        <w:sz w:val="16"/>
        <w:szCs w:val="16"/>
        <w:lang w:val="de-AT"/>
      </w:rPr>
      <w:t>.: 81 528 76 30, e-</w:t>
    </w:r>
    <w:proofErr w:type="spellStart"/>
    <w:r w:rsidRPr="005A16D7">
      <w:rPr>
        <w:rFonts w:asciiTheme="minorHAnsi" w:hAnsiTheme="minorHAnsi"/>
        <w:sz w:val="16"/>
        <w:szCs w:val="16"/>
        <w:lang w:val="de-AT"/>
      </w:rPr>
      <w:t>mail</w:t>
    </w:r>
    <w:proofErr w:type="spellEnd"/>
    <w:r w:rsidRPr="005A16D7">
      <w:rPr>
        <w:rFonts w:asciiTheme="minorHAnsi" w:hAnsiTheme="minorHAnsi"/>
        <w:sz w:val="16"/>
        <w:szCs w:val="16"/>
        <w:lang w:val="de-AT"/>
      </w:rPr>
      <w:t xml:space="preserve">: </w:t>
    </w:r>
    <w:hyperlink r:id="rId1" w:history="1">
      <w:r w:rsidRPr="00F01D94">
        <w:rPr>
          <w:rStyle w:val="Hipercze"/>
          <w:rFonts w:asciiTheme="minorHAnsi" w:hAnsiTheme="minorHAnsi"/>
          <w:sz w:val="16"/>
          <w:szCs w:val="16"/>
          <w:lang w:val="de-AT"/>
        </w:rPr>
        <w:t>rops@lubelskie.pl</w:t>
      </w:r>
    </w:hyperlink>
    <w:r w:rsidRPr="00F01D94">
      <w:rPr>
        <w:rFonts w:asciiTheme="minorHAnsi" w:hAnsiTheme="minorHAnsi"/>
        <w:sz w:val="16"/>
        <w:szCs w:val="16"/>
        <w:lang w:val="de-AT"/>
      </w:rPr>
      <w:t xml:space="preserve">, </w:t>
    </w:r>
    <w:hyperlink r:id="rId2" w:history="1">
      <w:r w:rsidRPr="00F01D94">
        <w:rPr>
          <w:rStyle w:val="Hipercze"/>
          <w:rFonts w:asciiTheme="minorHAnsi" w:hAnsiTheme="minorHAnsi"/>
          <w:sz w:val="16"/>
          <w:szCs w:val="16"/>
          <w:lang w:val="de-AT"/>
        </w:rPr>
        <w:t>www.rops.lubelskie.pl</w:t>
      </w:r>
    </w:hyperlink>
  </w:p>
  <w:p w:rsidR="00CA6885" w:rsidRPr="00BF1B0C" w:rsidRDefault="00CA6885" w:rsidP="00CA6885">
    <w:pPr>
      <w:pStyle w:val="Stopka"/>
      <w:jc w:val="center"/>
      <w:rPr>
        <w:rFonts w:asciiTheme="minorHAnsi" w:hAnsiTheme="minorHAnsi"/>
        <w:b/>
        <w:i/>
        <w:sz w:val="18"/>
        <w:szCs w:val="18"/>
        <w:lang w:val="de-AT"/>
      </w:rPr>
    </w:pPr>
    <w:r w:rsidRPr="00BF1B0C">
      <w:rPr>
        <w:rFonts w:asciiTheme="minorHAnsi" w:hAnsiTheme="minorHAnsi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14"/>
      <w:gridCol w:w="1841"/>
      <w:gridCol w:w="1984"/>
      <w:gridCol w:w="1773"/>
      <w:gridCol w:w="1488"/>
      <w:gridCol w:w="1503"/>
    </w:tblGrid>
    <w:tr w:rsidR="00CA6885" w:rsidRPr="00704B06" w:rsidTr="00047B18">
      <w:trPr>
        <w:jc w:val="center"/>
      </w:trPr>
      <w:tc>
        <w:tcPr>
          <w:tcW w:w="1814" w:type="dxa"/>
          <w:vAlign w:val="center"/>
        </w:tcPr>
        <w:p w:rsidR="00CA6885" w:rsidRPr="005A16D7" w:rsidRDefault="00CA6885" w:rsidP="00047B18">
          <w:pPr>
            <w:pStyle w:val="Stopka"/>
            <w:jc w:val="center"/>
            <w:rPr>
              <w:sz w:val="18"/>
              <w:szCs w:val="18"/>
            </w:rPr>
          </w:pPr>
          <w:r w:rsidRPr="005A16D7">
            <w:rPr>
              <w:noProof/>
              <w:sz w:val="18"/>
              <w:szCs w:val="18"/>
            </w:rPr>
            <w:drawing>
              <wp:inline distT="0" distB="0" distL="0" distR="0">
                <wp:extent cx="406400" cy="436073"/>
                <wp:effectExtent l="19050" t="0" r="0" b="0"/>
                <wp:docPr id="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984" cy="4388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A6885" w:rsidRPr="00BF1B0C" w:rsidRDefault="00CA6885" w:rsidP="00047B18">
          <w:pPr>
            <w:pStyle w:val="Stopka"/>
            <w:jc w:val="center"/>
            <w:rPr>
              <w:rFonts w:ascii="Bookman Old Style" w:hAnsi="Bookman Old Style"/>
              <w:sz w:val="16"/>
              <w:szCs w:val="16"/>
            </w:rPr>
          </w:pPr>
          <w:r w:rsidRPr="00BF1B0C">
            <w:rPr>
              <w:rFonts w:ascii="Bookman Old Style" w:hAnsi="Bookman Old Style"/>
              <w:sz w:val="16"/>
              <w:szCs w:val="16"/>
            </w:rPr>
            <w:t>Województwo Lubelskie</w:t>
          </w:r>
        </w:p>
      </w:tc>
      <w:tc>
        <w:tcPr>
          <w:tcW w:w="1841" w:type="dxa"/>
          <w:vAlign w:val="center"/>
        </w:tcPr>
        <w:p w:rsidR="00CA6885" w:rsidRPr="003A7782" w:rsidRDefault="00CA6885" w:rsidP="00047B18">
          <w:pPr>
            <w:pStyle w:val="Stopka"/>
            <w:jc w:val="center"/>
            <w:rPr>
              <w:sz w:val="18"/>
              <w:szCs w:val="18"/>
            </w:rPr>
          </w:pPr>
          <w:r w:rsidRPr="0025027B">
            <w:rPr>
              <w:noProof/>
              <w:sz w:val="18"/>
              <w:szCs w:val="18"/>
            </w:rPr>
            <w:drawing>
              <wp:inline distT="0" distB="0" distL="0" distR="0">
                <wp:extent cx="381000" cy="451154"/>
                <wp:effectExtent l="19050" t="0" r="0" b="0"/>
                <wp:docPr id="2" name="Obraz 1" descr="C:\Users\bekiera\AppData\Local\Microsoft\Windows\Temporary Internet Files\Content.Outlook\L1T09BDK\podkaprackie_szaros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kiera\AppData\Local\Microsoft\Windows\Temporary Internet Files\Content.Outlook\L1T09BDK\podkaprackie_szaro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088" cy="452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A6885" w:rsidRPr="00BF1B0C" w:rsidRDefault="00CA6885" w:rsidP="00047B18">
          <w:pPr>
            <w:pStyle w:val="Stopka"/>
            <w:jc w:val="center"/>
            <w:rPr>
              <w:rFonts w:ascii="Bookman Old Style" w:hAnsi="Bookman Old Style"/>
              <w:sz w:val="16"/>
              <w:szCs w:val="16"/>
            </w:rPr>
          </w:pPr>
          <w:r w:rsidRPr="00BF1B0C">
            <w:rPr>
              <w:rFonts w:ascii="Bookman Old Style" w:hAnsi="Bookman Old Style"/>
              <w:sz w:val="16"/>
              <w:szCs w:val="16"/>
            </w:rPr>
            <w:t>Województwo Podkarpackie</w:t>
          </w:r>
        </w:p>
      </w:tc>
      <w:tc>
        <w:tcPr>
          <w:tcW w:w="1984" w:type="dxa"/>
          <w:vAlign w:val="center"/>
        </w:tcPr>
        <w:p w:rsidR="00CA6885" w:rsidRPr="003A7782" w:rsidRDefault="00CA6885" w:rsidP="00047B18">
          <w:pPr>
            <w:pStyle w:val="Stopka"/>
            <w:jc w:val="center"/>
            <w:rPr>
              <w:sz w:val="18"/>
              <w:szCs w:val="18"/>
            </w:rPr>
          </w:pPr>
          <w:r w:rsidRPr="0025027B">
            <w:rPr>
              <w:noProof/>
              <w:sz w:val="18"/>
              <w:szCs w:val="18"/>
            </w:rPr>
            <w:drawing>
              <wp:inline distT="0" distB="0" distL="0" distR="0">
                <wp:extent cx="442970" cy="476250"/>
                <wp:effectExtent l="19050" t="0" r="0" b="0"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05" cy="498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A6885" w:rsidRPr="00BF1B0C" w:rsidRDefault="00CA6885" w:rsidP="00047B18">
          <w:pPr>
            <w:pStyle w:val="Stopka"/>
            <w:jc w:val="center"/>
            <w:rPr>
              <w:rFonts w:ascii="Bookman Old Style" w:hAnsi="Bookman Old Style"/>
              <w:sz w:val="16"/>
              <w:szCs w:val="16"/>
            </w:rPr>
          </w:pPr>
          <w:r w:rsidRPr="00BF1B0C">
            <w:rPr>
              <w:rFonts w:ascii="Bookman Old Style" w:hAnsi="Bookman Old Style"/>
              <w:sz w:val="16"/>
              <w:szCs w:val="16"/>
            </w:rPr>
            <w:t>Województwo Świętokrzyskie</w:t>
          </w:r>
        </w:p>
      </w:tc>
      <w:tc>
        <w:tcPr>
          <w:tcW w:w="1773" w:type="dxa"/>
          <w:vAlign w:val="center"/>
        </w:tcPr>
        <w:p w:rsidR="00CA6885" w:rsidRPr="00704B06" w:rsidRDefault="00CA6885" w:rsidP="00047B18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</w:rPr>
            <w:drawing>
              <wp:inline distT="0" distB="0" distL="0" distR="0">
                <wp:extent cx="846620" cy="603250"/>
                <wp:effectExtent l="19050" t="0" r="0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grayscl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038" cy="6106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  <w:vAlign w:val="center"/>
        </w:tcPr>
        <w:p w:rsidR="00CA6885" w:rsidRPr="00704B06" w:rsidRDefault="00CA6885" w:rsidP="00047B18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</w:rPr>
            <w:drawing>
              <wp:inline distT="0" distB="0" distL="0" distR="0">
                <wp:extent cx="453911" cy="552450"/>
                <wp:effectExtent l="19050" t="0" r="3289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grayscl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636" cy="5594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  <w:vAlign w:val="center"/>
        </w:tcPr>
        <w:p w:rsidR="00CA6885" w:rsidRPr="00704B06" w:rsidRDefault="00CA6885" w:rsidP="00047B18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</w:rPr>
            <w:drawing>
              <wp:inline distT="0" distB="0" distL="0" distR="0">
                <wp:extent cx="518990" cy="539750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467" cy="546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A6885" w:rsidRDefault="00CA68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1E" w:rsidRDefault="0063001E" w:rsidP="00CA6885">
      <w:r>
        <w:separator/>
      </w:r>
    </w:p>
  </w:footnote>
  <w:footnote w:type="continuationSeparator" w:id="0">
    <w:p w:rsidR="0063001E" w:rsidRDefault="0063001E" w:rsidP="00CA6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82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943"/>
      <w:gridCol w:w="2268"/>
      <w:gridCol w:w="3083"/>
    </w:tblGrid>
    <w:tr w:rsidR="00CA6885" w:rsidTr="00047B18">
      <w:trPr>
        <w:jc w:val="center"/>
      </w:trPr>
      <w:tc>
        <w:tcPr>
          <w:tcW w:w="2943" w:type="dxa"/>
        </w:tcPr>
        <w:p w:rsidR="00CA6885" w:rsidRDefault="00CA6885" w:rsidP="00047B18">
          <w:r w:rsidRPr="003A673C">
            <w:rPr>
              <w:noProof/>
            </w:rPr>
            <w:drawing>
              <wp:inline distT="0" distB="0" distL="0" distR="0">
                <wp:extent cx="1485900" cy="700352"/>
                <wp:effectExtent l="19050" t="0" r="0" b="0"/>
                <wp:docPr id="34" name="Obraz 1" descr="C:\Users\bekiera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kiera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042" cy="700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CA6885" w:rsidRDefault="00CA6885" w:rsidP="00047B18">
          <w:pPr>
            <w:tabs>
              <w:tab w:val="left" w:pos="566"/>
            </w:tabs>
            <w:rPr>
              <w:rFonts w:asciiTheme="minorHAnsi" w:hAnsiTheme="minorHAnsi"/>
              <w:sz w:val="16"/>
              <w:szCs w:val="16"/>
            </w:rPr>
          </w:pPr>
          <w:r w:rsidRPr="005A16D7">
            <w:rPr>
              <w:rFonts w:asciiTheme="minorHAnsi" w:hAnsiTheme="minorHAnsi"/>
              <w:sz w:val="16"/>
              <w:szCs w:val="16"/>
            </w:rPr>
            <w:t xml:space="preserve">Regionalny Ośrodek Polityki Społecznej </w:t>
          </w:r>
        </w:p>
        <w:p w:rsidR="00CA6885" w:rsidRPr="005A16D7" w:rsidRDefault="00CA6885" w:rsidP="00047B18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-250190</wp:posOffset>
                </wp:positionV>
                <wp:extent cx="387350" cy="444500"/>
                <wp:effectExtent l="19050" t="0" r="0" b="0"/>
                <wp:wrapTight wrapText="bothSides">
                  <wp:wrapPolygon edited="0">
                    <wp:start x="-1062" y="0"/>
                    <wp:lineTo x="-1062" y="20366"/>
                    <wp:lineTo x="21246" y="20366"/>
                    <wp:lineTo x="21246" y="0"/>
                    <wp:lineTo x="-1062" y="0"/>
                  </wp:wrapPolygon>
                </wp:wrapTight>
                <wp:docPr id="3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5A16D7">
            <w:rPr>
              <w:rFonts w:asciiTheme="minorHAnsi" w:hAnsiTheme="minorHAnsi"/>
              <w:sz w:val="16"/>
              <w:szCs w:val="16"/>
            </w:rPr>
            <w:t>w Lublinie</w:t>
          </w:r>
        </w:p>
      </w:tc>
      <w:tc>
        <w:tcPr>
          <w:tcW w:w="3083" w:type="dxa"/>
          <w:vAlign w:val="center"/>
        </w:tcPr>
        <w:p w:rsidR="00CA6885" w:rsidRDefault="00CA6885" w:rsidP="00047B18">
          <w:pPr>
            <w:jc w:val="center"/>
          </w:pPr>
          <w:r w:rsidRPr="003A673C">
            <w:rPr>
              <w:noProof/>
            </w:rPr>
            <w:drawing>
              <wp:inline distT="0" distB="0" distL="0" distR="0">
                <wp:extent cx="1761663" cy="520700"/>
                <wp:effectExtent l="19050" t="0" r="0" b="0"/>
                <wp:docPr id="36" name="Obraz 4" descr="C:\Users\bekiera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ekiera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663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6885" w:rsidRPr="00CC1E50" w:rsidRDefault="00CA6885" w:rsidP="00CA6885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Pr="00CC1E50">
      <w:rPr>
        <w:rFonts w:asciiTheme="minorHAnsi" w:hAnsiTheme="minorHAnsi"/>
        <w:sz w:val="16"/>
        <w:szCs w:val="16"/>
      </w:rPr>
      <w:t>”</w:t>
    </w:r>
  </w:p>
  <w:p w:rsidR="00CA6885" w:rsidRPr="00CC1E50" w:rsidRDefault="00CA6885" w:rsidP="00CA6885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CA6885" w:rsidRPr="00704B06" w:rsidRDefault="00CA6885" w:rsidP="00CA6885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  <w:p w:rsidR="00CA6885" w:rsidRDefault="00CA68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B908B2"/>
    <w:multiLevelType w:val="hybridMultilevel"/>
    <w:tmpl w:val="DD4AE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616835"/>
    <w:multiLevelType w:val="hybridMultilevel"/>
    <w:tmpl w:val="1144B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5732C1"/>
    <w:multiLevelType w:val="hybridMultilevel"/>
    <w:tmpl w:val="A1581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87DE4"/>
    <w:multiLevelType w:val="hybridMultilevel"/>
    <w:tmpl w:val="9FCA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92B9A"/>
    <w:multiLevelType w:val="hybridMultilevel"/>
    <w:tmpl w:val="DE726FB6"/>
    <w:lvl w:ilvl="0" w:tplc="F7785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97A66"/>
    <w:multiLevelType w:val="hybridMultilevel"/>
    <w:tmpl w:val="DE1A2F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C0C6D"/>
    <w:multiLevelType w:val="hybridMultilevel"/>
    <w:tmpl w:val="AFDAC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C2050A"/>
    <w:multiLevelType w:val="hybridMultilevel"/>
    <w:tmpl w:val="4DF63F3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556BA4"/>
    <w:multiLevelType w:val="multilevel"/>
    <w:tmpl w:val="350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591C02"/>
    <w:multiLevelType w:val="hybridMultilevel"/>
    <w:tmpl w:val="55EE1A8A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765E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7D2E342B"/>
    <w:multiLevelType w:val="hybridMultilevel"/>
    <w:tmpl w:val="23D4F62C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5">
    <w:nsid w:val="7D91690E"/>
    <w:multiLevelType w:val="hybridMultilevel"/>
    <w:tmpl w:val="4744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14"/>
  </w:num>
  <w:num w:numId="9">
    <w:abstractNumId w:val="3"/>
  </w:num>
  <w:num w:numId="10">
    <w:abstractNumId w:val="6"/>
  </w:num>
  <w:num w:numId="11">
    <w:abstractNumId w:val="10"/>
  </w:num>
  <w:num w:numId="12">
    <w:abstractNumId w:val="15"/>
  </w:num>
  <w:num w:numId="13">
    <w:abstractNumId w:val="7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885"/>
    <w:rsid w:val="00082B5D"/>
    <w:rsid w:val="000B79EE"/>
    <w:rsid w:val="004A1F2A"/>
    <w:rsid w:val="0063001E"/>
    <w:rsid w:val="0066403B"/>
    <w:rsid w:val="00671B98"/>
    <w:rsid w:val="00765D70"/>
    <w:rsid w:val="0077511D"/>
    <w:rsid w:val="00837780"/>
    <w:rsid w:val="00860BB3"/>
    <w:rsid w:val="00975B7D"/>
    <w:rsid w:val="00A377CD"/>
    <w:rsid w:val="00C85900"/>
    <w:rsid w:val="00CA6885"/>
    <w:rsid w:val="00F6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i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7CD"/>
    <w:pPr>
      <w:spacing w:after="0" w:line="240" w:lineRule="auto"/>
    </w:pPr>
    <w:rPr>
      <w:i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6885"/>
  </w:style>
  <w:style w:type="paragraph" w:styleId="Stopka">
    <w:name w:val="footer"/>
    <w:basedOn w:val="Normalny"/>
    <w:link w:val="StopkaZnak"/>
    <w:uiPriority w:val="99"/>
    <w:unhideWhenUsed/>
    <w:rsid w:val="00CA6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885"/>
  </w:style>
  <w:style w:type="paragraph" w:customStyle="1" w:styleId="Default">
    <w:name w:val="Default"/>
    <w:rsid w:val="00CA6885"/>
    <w:pPr>
      <w:suppressAutoHyphens/>
      <w:autoSpaceDE w:val="0"/>
      <w:spacing w:after="0" w:line="240" w:lineRule="auto"/>
    </w:pPr>
    <w:rPr>
      <w:rFonts w:ascii="Cambria" w:eastAsia="Times New Roman" w:hAnsi="Cambria" w:cs="Cambria"/>
      <w:i w:val="0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A6885"/>
    <w:pPr>
      <w:spacing w:after="0" w:line="240" w:lineRule="auto"/>
    </w:pPr>
    <w:rPr>
      <w:rFonts w:ascii="Times New Roman" w:eastAsia="Times New Roman" w:hAnsi="Times New Roman" w:cs="Times New Roman"/>
      <w:i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68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8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CA688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377C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377C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i w:val="0"/>
      <w:kern w:val="3"/>
    </w:rPr>
  </w:style>
  <w:style w:type="paragraph" w:styleId="Tekstpodstawowy2">
    <w:name w:val="Body Text 2"/>
    <w:basedOn w:val="Normalny"/>
    <w:link w:val="Tekstpodstawowy2Znak"/>
    <w:rsid w:val="00A377CD"/>
    <w:pPr>
      <w:widowControl w:val="0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377CD"/>
    <w:rPr>
      <w:rFonts w:ascii="Times New Roman" w:eastAsia="Times New Roman" w:hAnsi="Times New Roman" w:cs="Times New Roman"/>
      <w:i w:val="0"/>
      <w:snapToGrid w:val="0"/>
      <w:color w:val="000000"/>
      <w:sz w:val="20"/>
      <w:szCs w:val="24"/>
      <w:lang w:eastAsia="pl-PL"/>
    </w:rPr>
  </w:style>
  <w:style w:type="paragraph" w:customStyle="1" w:styleId="Tekstblokowy1">
    <w:name w:val="Tekst blokowy1"/>
    <w:basedOn w:val="Normalny"/>
    <w:rsid w:val="00A377CD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377CD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7CD"/>
    <w:rPr>
      <w:rFonts w:ascii="Times New Roman" w:eastAsia="Times New Roman" w:hAnsi="Times New Roman" w:cs="Times New Roman"/>
      <w:i w:val="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A377CD"/>
    <w:rPr>
      <w:rFonts w:ascii="Times New Roman" w:eastAsia="Times New Roman" w:hAnsi="Times New Roman" w:cs="Times New Roman"/>
      <w:i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0BB3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0BB3"/>
    <w:rPr>
      <w:rFonts w:ascii="Calibri" w:eastAsia="Calibri" w:hAnsi="Calibri" w:cs="Times New Roman"/>
      <w:i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2.png"/><Relationship Id="rId7" Type="http://schemas.openxmlformats.org/officeDocument/2006/relationships/image" Target="media/image7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bekiera</cp:lastModifiedBy>
  <cp:revision>3</cp:revision>
  <dcterms:created xsi:type="dcterms:W3CDTF">2018-09-21T07:13:00Z</dcterms:created>
  <dcterms:modified xsi:type="dcterms:W3CDTF">2018-09-21T07:14:00Z</dcterms:modified>
</cp:coreProperties>
</file>