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EE" w:rsidRPr="00B41BEE" w:rsidRDefault="00E84754" w:rsidP="00B41BEE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5</w:t>
      </w:r>
      <w:r w:rsidR="009D5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1BEE" w:rsidRPr="00B41B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  umowy nr. </w:t>
      </w:r>
      <w:r w:rsidR="00C66AD0">
        <w:rPr>
          <w:rFonts w:ascii="Times New Roman" w:hAnsi="Times New Roman" w:cs="Times New Roman"/>
          <w:b/>
          <w:sz w:val="24"/>
          <w:szCs w:val="24"/>
        </w:rPr>
        <w:t>DSP.KM.2312.13</w:t>
      </w:r>
      <w:r w:rsidR="00D165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B41BEE" w:rsidRPr="00B41B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="00B41BEE" w:rsidRPr="00B41BE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41BEE" w:rsidRPr="00B41B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41BEE" w:rsidRPr="00B41BEE" w:rsidRDefault="00B41BEE" w:rsidP="00B41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EE">
        <w:rPr>
          <w:rFonts w:ascii="Times New Roman" w:hAnsi="Times New Roman" w:cs="Times New Roman"/>
          <w:b/>
          <w:sz w:val="24"/>
          <w:szCs w:val="24"/>
        </w:rPr>
        <w:t>Oświadczenie zleceniobiorcy do celów ewidencyjnych, podatkowych oraz dla ustalenia obowiązku ubezpieczenia społecznego i zdrowotnego</w:t>
      </w:r>
    </w:p>
    <w:p w:rsidR="00B41BEE" w:rsidRPr="00B41BEE" w:rsidRDefault="00B41BEE" w:rsidP="00B41B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Nazwisko …………………………………………………….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Pierwsze imię ……………………… Drugie imię ……….…………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Nazwisko rodowe ……………………………………………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Obywatelstwo ……………………………………………….</w:t>
      </w:r>
    </w:p>
    <w:p w:rsidR="00B41BEE" w:rsidRPr="00B41BEE" w:rsidRDefault="00B41BEE" w:rsidP="00B41BEE">
      <w:pPr>
        <w:pStyle w:val="Tekstkomentarza"/>
        <w:spacing w:line="360" w:lineRule="auto"/>
        <w:rPr>
          <w:sz w:val="24"/>
          <w:szCs w:val="24"/>
          <w:lang w:val="pl-PL"/>
        </w:rPr>
      </w:pPr>
      <w:r w:rsidRPr="00B41BEE">
        <w:rPr>
          <w:sz w:val="24"/>
          <w:szCs w:val="24"/>
          <w:lang w:val="pl-PL"/>
        </w:rPr>
        <w:t>Data urodzenia ………………………………………………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NIP ………………………………………………………….</w:t>
      </w:r>
    </w:p>
    <w:p w:rsidR="00B41BEE" w:rsidRPr="00B41BEE" w:rsidRDefault="00B41BEE" w:rsidP="00B41BEE">
      <w:pPr>
        <w:pStyle w:val="Tekstkomentarza"/>
        <w:spacing w:line="360" w:lineRule="auto"/>
        <w:rPr>
          <w:sz w:val="24"/>
          <w:szCs w:val="24"/>
          <w:lang w:val="pl-PL"/>
        </w:rPr>
      </w:pPr>
      <w:r w:rsidRPr="00B41BEE">
        <w:rPr>
          <w:sz w:val="24"/>
          <w:szCs w:val="24"/>
          <w:lang w:val="pl-PL"/>
        </w:rPr>
        <w:t>PESEL ………………………………………………………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Adres zamieszkania:</w:t>
      </w:r>
    </w:p>
    <w:p w:rsidR="00B41BEE" w:rsidRPr="00B41BEE" w:rsidRDefault="00B41BEE" w:rsidP="00B41BEE">
      <w:pPr>
        <w:numPr>
          <w:ilvl w:val="0"/>
          <w:numId w:val="16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Miejscowość ………………………. Kod pocztowy ……………</w:t>
      </w:r>
    </w:p>
    <w:p w:rsidR="00B41BEE" w:rsidRPr="00B41BEE" w:rsidRDefault="00B41BEE" w:rsidP="00B41BEE">
      <w:pPr>
        <w:numPr>
          <w:ilvl w:val="0"/>
          <w:numId w:val="17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Ulica …………………………………….</w:t>
      </w:r>
    </w:p>
    <w:p w:rsidR="00B41BEE" w:rsidRPr="00B41BEE" w:rsidRDefault="00B41BEE" w:rsidP="00B41BEE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Nr domu …………………. Nr mieszkania ……………</w:t>
      </w:r>
    </w:p>
    <w:p w:rsidR="00B41BEE" w:rsidRPr="00B41BEE" w:rsidRDefault="00B41BEE" w:rsidP="00B41BEE">
      <w:pPr>
        <w:numPr>
          <w:ilvl w:val="0"/>
          <w:numId w:val="19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Gmina …………………………………………….</w:t>
      </w:r>
    </w:p>
    <w:p w:rsidR="00B41BEE" w:rsidRPr="00B41BEE" w:rsidRDefault="00B41BEE" w:rsidP="00B41BEE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Województwo ……………………………………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…………………………………………………………………………..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Oddział NFZ  ……………………………………………………………………………..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………………………………………………………………….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Oświadczam, że jestem:</w:t>
      </w:r>
    </w:p>
    <w:p w:rsidR="00B41BEE" w:rsidRPr="00B41BEE" w:rsidRDefault="00B41BEE" w:rsidP="00B41BEE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Pracownikiem ………………………………………………………………………..</w:t>
      </w: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(nazwa i adres zakładu pracy)</w:t>
      </w:r>
    </w:p>
    <w:p w:rsidR="00B41BEE" w:rsidRPr="00B41BEE" w:rsidRDefault="00B41BEE" w:rsidP="00B41BE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zatrudnionym na podstawie umowy o pracę w pełnym/niepełnym* wymiarze czasu pracy. Informuję, że podstawa wymiaru składek na ubezpieczenie społeczne emerytalne i </w:t>
      </w:r>
      <w:r w:rsidRPr="00B41BEE">
        <w:rPr>
          <w:rFonts w:ascii="Times New Roman" w:hAnsi="Times New Roman" w:cs="Times New Roman"/>
          <w:sz w:val="24"/>
          <w:szCs w:val="24"/>
        </w:rPr>
        <w:lastRenderedPageBreak/>
        <w:t>rentowe   z tytułu stosunku pracy w przeliczeniu na okres miesiąca jest równa lub wyższa od płacy minimalnej tj.</w:t>
      </w:r>
    </w:p>
    <w:p w:rsidR="00B41BEE" w:rsidRPr="00B41BEE" w:rsidRDefault="00B41BEE" w:rsidP="00B41BE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niższa od kwoty 2 000,00 zł brutto</w:t>
      </w:r>
    </w:p>
    <w:p w:rsidR="00B41BEE" w:rsidRPr="00B41BEE" w:rsidRDefault="00B41BEE" w:rsidP="00B41BE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równa lub wyższa kwocie 2 000,00 zł brutto</w:t>
      </w:r>
    </w:p>
    <w:p w:rsidR="00B41BEE" w:rsidRPr="00B41BEE" w:rsidRDefault="00B41BEE" w:rsidP="00B41BE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Zleceniobiorcą wykonującym umowę agencyjną, zlecenia na rzecz …………………………..…………………………………………………………………</w:t>
      </w:r>
      <w:r w:rsidRPr="00B41B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(nazwa i adres zleceniobiorcy)</w:t>
      </w: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EE">
        <w:rPr>
          <w:rFonts w:ascii="Times New Roman" w:hAnsi="Times New Roman" w:cs="Times New Roman"/>
          <w:b/>
          <w:sz w:val="24"/>
          <w:szCs w:val="24"/>
        </w:rPr>
        <w:t>Przy zatrudnieniu tylko i wyłącznie na umowę zlecenie proszę o przekazanie kopii wszystkich zawartych dotychczas umów zlecenia aby móc ustalić poprawnie wysokość składek ZUS.</w:t>
      </w: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EE" w:rsidRPr="00B41BEE" w:rsidRDefault="00B41BEE" w:rsidP="00B4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Emerytem/rencistą nr świadczenia ……….………………………………………                                                                    Dane adresowe ZUS ……………………………………………………………</w:t>
      </w:r>
    </w:p>
    <w:p w:rsidR="00B41BEE" w:rsidRPr="00B41BEE" w:rsidRDefault="00B41BEE" w:rsidP="00B4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Uczniem / studentem * nie mam ukończonych 26 lat i posiadam ważną legitymację studencką (szkolną), której kopię dołączam do niniejszego oświadczenia                                                             </w:t>
      </w:r>
    </w:p>
    <w:p w:rsidR="00B41BEE" w:rsidRPr="00B41BEE" w:rsidRDefault="00B41BEE" w:rsidP="00B4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Przebywam na urlopie wychowawczym / macierzyńskim / bezpłatnym * </w:t>
      </w:r>
    </w:p>
    <w:p w:rsidR="00B41BEE" w:rsidRPr="00B41BEE" w:rsidRDefault="00B41BEE" w:rsidP="00B41BEE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od ………..do…….…..</w:t>
      </w:r>
    </w:p>
    <w:p w:rsidR="00B41BEE" w:rsidRPr="00B41BEE" w:rsidRDefault="00B41BEE" w:rsidP="00B41BE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Prowadzę działalność gospodarczą  TAK  / NIE</w:t>
      </w:r>
    </w:p>
    <w:p w:rsidR="00B41BEE" w:rsidRPr="00B41BEE" w:rsidRDefault="00B41BEE" w:rsidP="00B41BEE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Składki do ZUS opłacam na zasadach preferencyjnych jako nowy przedsiębiorca   </w:t>
      </w:r>
    </w:p>
    <w:p w:rsidR="00B41BEE" w:rsidRPr="00B41BEE" w:rsidRDefault="00B41BEE" w:rsidP="00B41BEE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TAK       NIE </w:t>
      </w:r>
    </w:p>
    <w:p w:rsidR="00B41BEE" w:rsidRPr="00B41BEE" w:rsidRDefault="00B41BEE" w:rsidP="00B4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Nigdzie nie zatrudnionym </w:t>
      </w:r>
    </w:p>
    <w:p w:rsidR="00B41BEE" w:rsidRPr="00B41BEE" w:rsidRDefault="00B41BEE" w:rsidP="00B4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</w:t>
      </w:r>
    </w:p>
    <w:p w:rsidR="00B41BEE" w:rsidRPr="00B41BEE" w:rsidRDefault="00B41BEE" w:rsidP="00B41BE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Mam orzeczony stopień niepełnosprawności  TAK       NIE</w:t>
      </w:r>
    </w:p>
    <w:p w:rsidR="00B41BEE" w:rsidRPr="00B41BEE" w:rsidRDefault="00B41BEE" w:rsidP="00B41BE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>Lekki           Umiarkowany          Znaczny</w:t>
      </w:r>
    </w:p>
    <w:p w:rsidR="00B41BEE" w:rsidRPr="00B41BEE" w:rsidRDefault="00B41BEE" w:rsidP="00B41BE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pStyle w:val="Tekstpodstawowy"/>
        <w:spacing w:line="360" w:lineRule="auto"/>
      </w:pPr>
      <w:r w:rsidRPr="00B41BEE">
        <w:lastRenderedPageBreak/>
        <w:t>Wnoszę / nie wnoszę* o objęcie dobrowolnym ubezpieczeniem społecznym od dnia ………….</w:t>
      </w:r>
    </w:p>
    <w:p w:rsidR="00B41BEE" w:rsidRPr="00B41BEE" w:rsidRDefault="00B41BEE" w:rsidP="00B41BEE">
      <w:pPr>
        <w:pStyle w:val="Tekstpodstawowy"/>
        <w:spacing w:line="360" w:lineRule="auto"/>
      </w:pPr>
      <w:r w:rsidRPr="00B41BEE">
        <w:t>Wnoszę / nie wnoszę* o objęcie dobrowolnym ubezpieczeniem chorobowym od dnia …………</w:t>
      </w:r>
    </w:p>
    <w:p w:rsidR="00B41BEE" w:rsidRPr="00B41BEE" w:rsidRDefault="00B41BEE" w:rsidP="00B41BEE">
      <w:pPr>
        <w:pStyle w:val="Tekstpodstawowy"/>
        <w:spacing w:line="360" w:lineRule="auto"/>
      </w:pPr>
    </w:p>
    <w:p w:rsidR="00B41BEE" w:rsidRPr="00B41BEE" w:rsidRDefault="00B41BEE" w:rsidP="00B41BEE">
      <w:pPr>
        <w:pStyle w:val="Tekstpodstawowy"/>
        <w:spacing w:line="360" w:lineRule="auto"/>
        <w:rPr>
          <w:i/>
          <w:u w:val="single"/>
        </w:rPr>
      </w:pPr>
      <w:r w:rsidRPr="00B41BEE">
        <w:rPr>
          <w:i/>
          <w:u w:val="single"/>
        </w:rPr>
        <w:t>Oświadczam, że wszystkie informacje są zgodne ze stanem faktycznym i prawnym  a odpowiedzialność karna za zeznawanie nieprawdy lub zatajanie prawdy jest mi znana (art. 233§1 Kodeksu karnego) . Zobowiązuję się do niezwłocznego powiadomienia Zleceniodawcy   o wszelkich zmianach dotyczący treści niniejszego oświadczenia w trakcie trwania tej umowy zlecenia.</w:t>
      </w: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tabs>
          <w:tab w:val="left" w:pos="0"/>
          <w:tab w:val="righ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              </w:t>
      </w:r>
      <w:r w:rsidRPr="00B41BEE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B41BEE" w:rsidRPr="00B41BEE" w:rsidRDefault="00B41BEE" w:rsidP="00B41BEE">
      <w:pPr>
        <w:pStyle w:val="Tekstkomentarza"/>
        <w:tabs>
          <w:tab w:val="right" w:pos="8640"/>
        </w:tabs>
        <w:spacing w:line="360" w:lineRule="auto"/>
        <w:rPr>
          <w:sz w:val="24"/>
          <w:szCs w:val="24"/>
          <w:lang w:val="pl-PL"/>
        </w:rPr>
      </w:pPr>
      <w:r w:rsidRPr="00B41BEE">
        <w:rPr>
          <w:sz w:val="24"/>
          <w:szCs w:val="24"/>
          <w:lang w:val="pl-PL"/>
        </w:rPr>
        <w:t>data                                                                                                   podpis zleceniobiorcy</w:t>
      </w: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EE">
        <w:rPr>
          <w:rFonts w:ascii="Times New Roman" w:hAnsi="Times New Roman" w:cs="Times New Roman"/>
          <w:b/>
          <w:sz w:val="24"/>
          <w:szCs w:val="24"/>
        </w:rPr>
        <w:t xml:space="preserve"> * niepotrzebne skreślić</w:t>
      </w:r>
    </w:p>
    <w:p w:rsidR="00B41BEE" w:rsidRPr="00B41BEE" w:rsidRDefault="00B41BEE" w:rsidP="00B41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7D" w:rsidRPr="00B41BEE" w:rsidRDefault="00097F7D" w:rsidP="00097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4B1" w:rsidRPr="00B41BEE" w:rsidRDefault="000A24B1" w:rsidP="00BD714C">
      <w:pPr>
        <w:rPr>
          <w:rFonts w:ascii="Times New Roman" w:hAnsi="Times New Roman" w:cs="Times New Roman"/>
          <w:sz w:val="24"/>
          <w:szCs w:val="24"/>
        </w:rPr>
      </w:pPr>
    </w:p>
    <w:sectPr w:rsidR="000A24B1" w:rsidRPr="00B41BEE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2C" w:rsidRDefault="005D2A2C" w:rsidP="007653B4">
      <w:pPr>
        <w:spacing w:after="0" w:line="240" w:lineRule="auto"/>
      </w:pPr>
      <w:r>
        <w:separator/>
      </w:r>
    </w:p>
  </w:endnote>
  <w:endnote w:type="continuationSeparator" w:id="0">
    <w:p w:rsidR="005D2A2C" w:rsidRDefault="005D2A2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2C" w:rsidRDefault="005D2A2C" w:rsidP="007653B4">
      <w:pPr>
        <w:spacing w:after="0" w:line="240" w:lineRule="auto"/>
      </w:pPr>
      <w:r>
        <w:separator/>
      </w:r>
    </w:p>
  </w:footnote>
  <w:footnote w:type="continuationSeparator" w:id="0">
    <w:p w:rsidR="005D2A2C" w:rsidRDefault="005D2A2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8D8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7336802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3B4F10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5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5DE3FD4"/>
    <w:multiLevelType w:val="singleLevel"/>
    <w:tmpl w:val="0415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19">
    <w:nsid w:val="7AA5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9950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043F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5"/>
  </w:num>
  <w:num w:numId="18">
    <w:abstractNumId w:val="20"/>
  </w:num>
  <w:num w:numId="19">
    <w:abstractNumId w:val="19"/>
  </w:num>
  <w:num w:numId="20">
    <w:abstractNumId w:val="10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963A0"/>
    <w:rsid w:val="00097F7D"/>
    <w:rsid w:val="000A24B1"/>
    <w:rsid w:val="000B4F36"/>
    <w:rsid w:val="000C0426"/>
    <w:rsid w:val="00121B40"/>
    <w:rsid w:val="00154E20"/>
    <w:rsid w:val="00201821"/>
    <w:rsid w:val="003026D1"/>
    <w:rsid w:val="00371BA4"/>
    <w:rsid w:val="0041297B"/>
    <w:rsid w:val="005610DD"/>
    <w:rsid w:val="0058412D"/>
    <w:rsid w:val="005D2A2C"/>
    <w:rsid w:val="00602396"/>
    <w:rsid w:val="00683C63"/>
    <w:rsid w:val="00686AE5"/>
    <w:rsid w:val="006E15EC"/>
    <w:rsid w:val="006E2D61"/>
    <w:rsid w:val="00757EE9"/>
    <w:rsid w:val="007653B4"/>
    <w:rsid w:val="007D5C55"/>
    <w:rsid w:val="00852A85"/>
    <w:rsid w:val="00885441"/>
    <w:rsid w:val="00894674"/>
    <w:rsid w:val="008B4A14"/>
    <w:rsid w:val="008B7320"/>
    <w:rsid w:val="008F22AD"/>
    <w:rsid w:val="0095446C"/>
    <w:rsid w:val="00963D60"/>
    <w:rsid w:val="009D5FCC"/>
    <w:rsid w:val="00A20FFE"/>
    <w:rsid w:val="00B03C3D"/>
    <w:rsid w:val="00B067CE"/>
    <w:rsid w:val="00B14A52"/>
    <w:rsid w:val="00B41BEE"/>
    <w:rsid w:val="00BA112E"/>
    <w:rsid w:val="00BD714C"/>
    <w:rsid w:val="00C66AD0"/>
    <w:rsid w:val="00D165DE"/>
    <w:rsid w:val="00E84754"/>
    <w:rsid w:val="00F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B4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BE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B4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BE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830B-2FAB-475A-8C18-C95FB16D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21</cp:revision>
  <cp:lastPrinted>2018-04-17T12:16:00Z</cp:lastPrinted>
  <dcterms:created xsi:type="dcterms:W3CDTF">2018-04-04T09:35:00Z</dcterms:created>
  <dcterms:modified xsi:type="dcterms:W3CDTF">2018-05-16T06:45:00Z</dcterms:modified>
</cp:coreProperties>
</file>