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A5" w:rsidRPr="00E17381" w:rsidRDefault="000975A5" w:rsidP="000975A5">
      <w:pPr>
        <w:rPr>
          <w:rFonts w:ascii="Times New Roman" w:hAnsi="Times New Roman" w:cs="Times New Roman"/>
          <w:b/>
        </w:rPr>
      </w:pPr>
      <w:r w:rsidRPr="00ED3C68">
        <w:rPr>
          <w:rFonts w:ascii="Times New Roman" w:hAnsi="Times New Roman" w:cs="Times New Roman"/>
          <w:b/>
        </w:rPr>
        <w:t xml:space="preserve">Załącznik nr 2 do zapytania ofertowego znak: </w:t>
      </w:r>
      <w:r w:rsidRPr="00DA5EBF">
        <w:rPr>
          <w:rFonts w:ascii="Times New Roman" w:hAnsi="Times New Roman" w:cs="Times New Roman"/>
          <w:b/>
          <w:sz w:val="24"/>
          <w:szCs w:val="24"/>
        </w:rPr>
        <w:t>DZPR.</w:t>
      </w:r>
      <w:r>
        <w:rPr>
          <w:rFonts w:ascii="Times New Roman" w:hAnsi="Times New Roman" w:cs="Times New Roman"/>
          <w:b/>
          <w:sz w:val="24"/>
          <w:szCs w:val="24"/>
        </w:rPr>
        <w:t>MK</w:t>
      </w:r>
      <w:r w:rsidRPr="00DA5EBF">
        <w:rPr>
          <w:rFonts w:ascii="Times New Roman" w:hAnsi="Times New Roman" w:cs="Times New Roman"/>
          <w:b/>
          <w:sz w:val="24"/>
          <w:szCs w:val="24"/>
        </w:rPr>
        <w:t>.</w:t>
      </w:r>
      <w:r w:rsidRPr="00A65F78">
        <w:rPr>
          <w:rFonts w:ascii="Times New Roman" w:hAnsi="Times New Roman" w:cs="Times New Roman"/>
          <w:b/>
          <w:sz w:val="24"/>
          <w:szCs w:val="24"/>
        </w:rPr>
        <w:t>2321</w:t>
      </w:r>
      <w:r>
        <w:rPr>
          <w:rFonts w:ascii="Times New Roman" w:hAnsi="Times New Roman" w:cs="Times New Roman"/>
          <w:b/>
          <w:sz w:val="24"/>
          <w:szCs w:val="24"/>
        </w:rPr>
        <w:t>.51.</w:t>
      </w:r>
      <w:r w:rsidRPr="00A65F78">
        <w:rPr>
          <w:rFonts w:ascii="Times New Roman" w:hAnsi="Times New Roman" w:cs="Times New Roman"/>
          <w:b/>
          <w:sz w:val="24"/>
          <w:szCs w:val="24"/>
        </w:rPr>
        <w:t>2018</w:t>
      </w:r>
      <w:r w:rsidRPr="00DA5EB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975A5" w:rsidRDefault="000975A5" w:rsidP="000975A5">
      <w:pPr>
        <w:tabs>
          <w:tab w:val="left" w:pos="1843"/>
          <w:tab w:val="left" w:pos="2127"/>
          <w:tab w:val="left" w:pos="2552"/>
          <w:tab w:val="left" w:pos="2835"/>
          <w:tab w:val="left" w:pos="2977"/>
          <w:tab w:val="left" w:pos="4253"/>
        </w:tabs>
        <w:ind w:left="1559"/>
        <w:jc w:val="center"/>
        <w:rPr>
          <w:rFonts w:ascii="Times New Roman" w:hAnsi="Times New Roman" w:cs="Times New Roman"/>
          <w:b/>
          <w:bCs/>
        </w:rPr>
      </w:pPr>
    </w:p>
    <w:p w:rsidR="000975A5" w:rsidRPr="00ED3C68" w:rsidRDefault="000975A5" w:rsidP="000975A5">
      <w:pPr>
        <w:tabs>
          <w:tab w:val="left" w:pos="1843"/>
          <w:tab w:val="left" w:pos="2127"/>
          <w:tab w:val="left" w:pos="2552"/>
          <w:tab w:val="left" w:pos="2835"/>
          <w:tab w:val="left" w:pos="2977"/>
          <w:tab w:val="left" w:pos="4253"/>
        </w:tabs>
        <w:ind w:left="155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2 - Wykaz</w:t>
      </w:r>
      <w:r w:rsidRPr="00ED3C68">
        <w:rPr>
          <w:rFonts w:ascii="Times New Roman" w:hAnsi="Times New Roman" w:cs="Times New Roman"/>
          <w:b/>
          <w:bCs/>
        </w:rPr>
        <w:t xml:space="preserve"> </w:t>
      </w:r>
      <w:r w:rsidRPr="00312BA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312BA8">
        <w:rPr>
          <w:rFonts w:ascii="Times New Roman" w:hAnsi="Times New Roman" w:cs="Times New Roman"/>
          <w:b/>
          <w:sz w:val="24"/>
          <w:szCs w:val="24"/>
        </w:rPr>
        <w:t>oświadczenia</w:t>
      </w:r>
      <w:r w:rsidRPr="00FD03A2">
        <w:rPr>
          <w:rFonts w:ascii="Times New Roman" w:hAnsi="Times New Roman" w:cs="Times New Roman"/>
          <w:b/>
          <w:bCs/>
          <w:sz w:val="20"/>
        </w:rPr>
        <w:tab/>
      </w:r>
    </w:p>
    <w:p w:rsidR="000975A5" w:rsidRPr="00513435" w:rsidRDefault="000975A5" w:rsidP="000975A5">
      <w:pPr>
        <w:rPr>
          <w:rFonts w:ascii="Times New Roman" w:hAnsi="Times New Roman" w:cs="Times New Roman"/>
          <w:bCs/>
          <w:sz w:val="24"/>
          <w:szCs w:val="24"/>
        </w:rPr>
      </w:pPr>
      <w:r w:rsidRPr="00513435">
        <w:rPr>
          <w:rFonts w:ascii="Times New Roman" w:hAnsi="Times New Roman" w:cs="Times New Roman"/>
          <w:bCs/>
          <w:sz w:val="24"/>
          <w:szCs w:val="24"/>
        </w:rPr>
        <w:t xml:space="preserve">Imię i Nazwisko </w:t>
      </w:r>
      <w:r>
        <w:rPr>
          <w:rFonts w:ascii="Times New Roman" w:hAnsi="Times New Roman" w:cs="Times New Roman"/>
          <w:bCs/>
          <w:sz w:val="24"/>
          <w:szCs w:val="24"/>
        </w:rPr>
        <w:t xml:space="preserve">konsultanta merytorycznego </w:t>
      </w:r>
      <w:r w:rsidRPr="00513435">
        <w:rPr>
          <w:rFonts w:ascii="Times New Roman" w:hAnsi="Times New Roman" w:cs="Times New Roman"/>
          <w:bCs/>
          <w:sz w:val="24"/>
          <w:szCs w:val="24"/>
        </w:rPr>
        <w:t>wykonującego zamówien</w:t>
      </w:r>
      <w:r>
        <w:rPr>
          <w:rFonts w:ascii="Times New Roman" w:hAnsi="Times New Roman" w:cs="Times New Roman"/>
          <w:bCs/>
          <w:sz w:val="24"/>
          <w:szCs w:val="24"/>
        </w:rPr>
        <w:t>ie  ……………………………………………</w:t>
      </w:r>
    </w:p>
    <w:p w:rsidR="000975A5" w:rsidRPr="00DE70E0" w:rsidRDefault="000975A5" w:rsidP="000975A5">
      <w:pPr>
        <w:rPr>
          <w:rFonts w:ascii="Times New Roman" w:hAnsi="Times New Roman" w:cs="Times New Roman"/>
          <w:b/>
          <w:bCs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6383"/>
        <w:gridCol w:w="6379"/>
      </w:tblGrid>
      <w:tr w:rsidR="000975A5" w:rsidRPr="00ED3C68" w:rsidTr="00144AFC">
        <w:tc>
          <w:tcPr>
            <w:tcW w:w="529" w:type="dxa"/>
            <w:vAlign w:val="center"/>
          </w:tcPr>
          <w:p w:rsidR="000975A5" w:rsidRPr="00ED3C68" w:rsidRDefault="000975A5" w:rsidP="0014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68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6383" w:type="dxa"/>
            <w:vAlign w:val="center"/>
          </w:tcPr>
          <w:p w:rsidR="000975A5" w:rsidRPr="00972EA5" w:rsidRDefault="000975A5" w:rsidP="00144AFC">
            <w:pPr>
              <w:jc w:val="center"/>
              <w:rPr>
                <w:rFonts w:ascii="Times New Roman" w:hAnsi="Times New Roman" w:cs="Times New Roman"/>
              </w:rPr>
            </w:pPr>
            <w:r w:rsidRPr="00972EA5">
              <w:rPr>
                <w:rFonts w:ascii="Times New Roman" w:hAnsi="Times New Roman" w:cs="Times New Roman"/>
                <w:sz w:val="24"/>
                <w:szCs w:val="24"/>
              </w:rPr>
              <w:t>Doświadczenie w przeprowa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dzeniu konsultacji eksperckiej </w:t>
            </w:r>
            <w:r w:rsidRPr="00972EA5">
              <w:rPr>
                <w:rFonts w:ascii="Times New Roman" w:hAnsi="Times New Roman" w:cs="Times New Roman"/>
                <w:sz w:val="24"/>
                <w:szCs w:val="24"/>
              </w:rPr>
              <w:t>w zakresie merytorycznej oceny dokumentów/publikacji dotyczących tematyki osób chorujących psychicznie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należy wpisać: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tytuły, zamawiającego, daty świadczenia usługi</w:t>
            </w:r>
            <w:r w:rsidRPr="00972E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  <w:vAlign w:val="center"/>
          </w:tcPr>
          <w:p w:rsidR="000975A5" w:rsidRDefault="000975A5" w:rsidP="00144A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75A5" w:rsidRPr="00972EA5" w:rsidRDefault="000975A5" w:rsidP="00144AFC">
            <w:pPr>
              <w:jc w:val="center"/>
              <w:rPr>
                <w:rFonts w:ascii="Times New Roman" w:hAnsi="Times New Roman" w:cs="Times New Roman"/>
              </w:rPr>
            </w:pPr>
            <w:r w:rsidRPr="00972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Udział w radach/komisjach konsultacyjnych szczebla wojewódzkiego i/lub krajowego ds. ochrony zdrowia psychicznego (należy wpisać: udział w radach/komisjach konsultacyjnych szczebla </w:t>
            </w:r>
            <w:r w:rsidRPr="006C6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wojewódzkiego</w:t>
            </w:r>
            <w:r w:rsidRPr="00972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albo </w:t>
            </w:r>
            <w:r w:rsidRPr="006C6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krajoweg</w:t>
            </w:r>
            <w:r w:rsidRPr="00972EA5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miejsce i datę)</w:t>
            </w:r>
          </w:p>
          <w:p w:rsidR="000975A5" w:rsidRPr="00972EA5" w:rsidRDefault="000975A5" w:rsidP="0014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5A5" w:rsidRPr="00ED3C68" w:rsidTr="00144AFC">
        <w:trPr>
          <w:trHeight w:val="717"/>
        </w:trPr>
        <w:tc>
          <w:tcPr>
            <w:tcW w:w="529" w:type="dxa"/>
          </w:tcPr>
          <w:p w:rsidR="000975A5" w:rsidRPr="00ED3C68" w:rsidRDefault="000975A5" w:rsidP="00144A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C6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383" w:type="dxa"/>
          </w:tcPr>
          <w:p w:rsidR="000975A5" w:rsidRPr="00ED3C68" w:rsidRDefault="000975A5" w:rsidP="00144A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0975A5" w:rsidRPr="00ED3C68" w:rsidRDefault="000975A5" w:rsidP="00144A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5A5" w:rsidRPr="00ED3C68" w:rsidTr="00144AFC">
        <w:trPr>
          <w:trHeight w:val="686"/>
        </w:trPr>
        <w:tc>
          <w:tcPr>
            <w:tcW w:w="529" w:type="dxa"/>
          </w:tcPr>
          <w:p w:rsidR="000975A5" w:rsidRPr="00ED3C68" w:rsidRDefault="000975A5" w:rsidP="00144A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C6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383" w:type="dxa"/>
          </w:tcPr>
          <w:p w:rsidR="000975A5" w:rsidRPr="00ED3C68" w:rsidRDefault="000975A5" w:rsidP="00144A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0975A5" w:rsidRPr="00ED3C68" w:rsidRDefault="000975A5" w:rsidP="00144A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5A5" w:rsidRPr="00ED3C68" w:rsidTr="00144AFC">
        <w:trPr>
          <w:trHeight w:val="695"/>
        </w:trPr>
        <w:tc>
          <w:tcPr>
            <w:tcW w:w="529" w:type="dxa"/>
          </w:tcPr>
          <w:p w:rsidR="000975A5" w:rsidRPr="00ED3C68" w:rsidRDefault="000975A5" w:rsidP="00144A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C6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383" w:type="dxa"/>
          </w:tcPr>
          <w:p w:rsidR="000975A5" w:rsidRPr="00ED3C68" w:rsidRDefault="000975A5" w:rsidP="00144A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0975A5" w:rsidRPr="00ED3C68" w:rsidRDefault="000975A5" w:rsidP="00144A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5A5" w:rsidRPr="00ED3C68" w:rsidTr="00144AFC">
        <w:trPr>
          <w:trHeight w:val="705"/>
        </w:trPr>
        <w:tc>
          <w:tcPr>
            <w:tcW w:w="529" w:type="dxa"/>
          </w:tcPr>
          <w:p w:rsidR="000975A5" w:rsidRPr="00ED3C68" w:rsidRDefault="000975A5" w:rsidP="00144A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C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6383" w:type="dxa"/>
          </w:tcPr>
          <w:p w:rsidR="000975A5" w:rsidRPr="00ED3C68" w:rsidRDefault="000975A5" w:rsidP="00144A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0975A5" w:rsidRPr="00ED3C68" w:rsidRDefault="000975A5" w:rsidP="00144A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5A5" w:rsidRPr="00ED3C68" w:rsidTr="00144AFC">
        <w:trPr>
          <w:trHeight w:val="705"/>
        </w:trPr>
        <w:tc>
          <w:tcPr>
            <w:tcW w:w="529" w:type="dxa"/>
          </w:tcPr>
          <w:p w:rsidR="000975A5" w:rsidRPr="00ED3C68" w:rsidRDefault="000975A5" w:rsidP="00144A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C6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383" w:type="dxa"/>
          </w:tcPr>
          <w:p w:rsidR="000975A5" w:rsidRPr="00ED3C68" w:rsidRDefault="000975A5" w:rsidP="00144A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0975A5" w:rsidRPr="00ED3C68" w:rsidRDefault="000975A5" w:rsidP="00144A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5A5" w:rsidRPr="00ED3C68" w:rsidTr="00144AFC">
        <w:trPr>
          <w:trHeight w:val="705"/>
        </w:trPr>
        <w:tc>
          <w:tcPr>
            <w:tcW w:w="529" w:type="dxa"/>
          </w:tcPr>
          <w:p w:rsidR="000975A5" w:rsidRPr="00ED3C68" w:rsidRDefault="000975A5" w:rsidP="00144A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C6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6383" w:type="dxa"/>
          </w:tcPr>
          <w:p w:rsidR="000975A5" w:rsidRPr="00ED3C68" w:rsidRDefault="000975A5" w:rsidP="00144A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0975A5" w:rsidRPr="00ED3C68" w:rsidRDefault="000975A5" w:rsidP="00144A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5A5" w:rsidRPr="00ED3C68" w:rsidTr="00144AFC">
        <w:trPr>
          <w:trHeight w:val="705"/>
        </w:trPr>
        <w:tc>
          <w:tcPr>
            <w:tcW w:w="529" w:type="dxa"/>
          </w:tcPr>
          <w:p w:rsidR="000975A5" w:rsidRPr="00ED3C68" w:rsidRDefault="000975A5" w:rsidP="00144A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C68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6383" w:type="dxa"/>
          </w:tcPr>
          <w:p w:rsidR="000975A5" w:rsidRPr="00ED3C68" w:rsidRDefault="000975A5" w:rsidP="00144A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0975A5" w:rsidRPr="00ED3C68" w:rsidRDefault="000975A5" w:rsidP="00144A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5A5" w:rsidRPr="00ED3C68" w:rsidTr="00144AFC">
        <w:trPr>
          <w:trHeight w:val="705"/>
        </w:trPr>
        <w:tc>
          <w:tcPr>
            <w:tcW w:w="529" w:type="dxa"/>
          </w:tcPr>
          <w:p w:rsidR="000975A5" w:rsidRPr="00ED3C68" w:rsidRDefault="000975A5" w:rsidP="00144A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C68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6383" w:type="dxa"/>
          </w:tcPr>
          <w:p w:rsidR="000975A5" w:rsidRPr="00ED3C68" w:rsidRDefault="000975A5" w:rsidP="00144A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0975A5" w:rsidRPr="00ED3C68" w:rsidRDefault="000975A5" w:rsidP="00144A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5A5" w:rsidRPr="00ED3C68" w:rsidTr="00144AFC">
        <w:trPr>
          <w:trHeight w:val="705"/>
        </w:trPr>
        <w:tc>
          <w:tcPr>
            <w:tcW w:w="529" w:type="dxa"/>
          </w:tcPr>
          <w:p w:rsidR="000975A5" w:rsidRPr="00ED3C68" w:rsidRDefault="000975A5" w:rsidP="00144A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C68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6383" w:type="dxa"/>
          </w:tcPr>
          <w:p w:rsidR="000975A5" w:rsidRPr="00ED3C68" w:rsidRDefault="000975A5" w:rsidP="00144A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0975A5" w:rsidRPr="00ED3C68" w:rsidRDefault="000975A5" w:rsidP="00144A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5A5" w:rsidRPr="00ED3C68" w:rsidTr="00144AFC">
        <w:trPr>
          <w:trHeight w:val="497"/>
        </w:trPr>
        <w:tc>
          <w:tcPr>
            <w:tcW w:w="529" w:type="dxa"/>
          </w:tcPr>
          <w:p w:rsidR="000975A5" w:rsidRPr="00ED3C68" w:rsidRDefault="000975A5" w:rsidP="00144A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C68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6383" w:type="dxa"/>
          </w:tcPr>
          <w:p w:rsidR="000975A5" w:rsidRPr="00ED3C68" w:rsidRDefault="000975A5" w:rsidP="00144A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0975A5" w:rsidRPr="00ED3C68" w:rsidRDefault="000975A5" w:rsidP="00144A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75A5" w:rsidRPr="00ED3C68" w:rsidRDefault="000975A5" w:rsidP="000975A5">
      <w:pPr>
        <w:rPr>
          <w:rFonts w:ascii="Times New Roman" w:hAnsi="Times New Roman" w:cs="Times New Roman"/>
          <w:b/>
        </w:rPr>
      </w:pPr>
    </w:p>
    <w:p w:rsidR="000975A5" w:rsidRPr="00ED3C68" w:rsidRDefault="000975A5" w:rsidP="000975A5">
      <w:pPr>
        <w:jc w:val="both"/>
        <w:rPr>
          <w:rFonts w:ascii="Times New Roman" w:hAnsi="Times New Roman" w:cs="Times New Roman"/>
        </w:rPr>
      </w:pPr>
      <w:r w:rsidRPr="00ED3C68">
        <w:rPr>
          <w:rFonts w:ascii="Times New Roman" w:hAnsi="Times New Roman" w:cs="Times New Roman"/>
        </w:rPr>
        <w:t xml:space="preserve">Dnia …………………..                                </w:t>
      </w:r>
      <w:r w:rsidRPr="00ED3C68">
        <w:rPr>
          <w:rFonts w:ascii="Times New Roman" w:hAnsi="Times New Roman" w:cs="Times New Roman"/>
        </w:rPr>
        <w:tab/>
      </w:r>
      <w:r w:rsidRPr="00ED3C68">
        <w:rPr>
          <w:rFonts w:ascii="Times New Roman" w:hAnsi="Times New Roman" w:cs="Times New Roman"/>
        </w:rPr>
        <w:tab/>
        <w:t xml:space="preserve">  </w:t>
      </w:r>
      <w:r w:rsidRPr="00ED3C68">
        <w:rPr>
          <w:rFonts w:ascii="Times New Roman" w:hAnsi="Times New Roman" w:cs="Times New Roman"/>
        </w:rPr>
        <w:tab/>
      </w:r>
      <w:r w:rsidRPr="00ED3C68">
        <w:rPr>
          <w:rFonts w:ascii="Times New Roman" w:hAnsi="Times New Roman" w:cs="Times New Roman"/>
        </w:rPr>
        <w:tab/>
      </w:r>
      <w:r w:rsidRPr="00ED3C68">
        <w:rPr>
          <w:rFonts w:ascii="Times New Roman" w:hAnsi="Times New Roman" w:cs="Times New Roman"/>
        </w:rPr>
        <w:tab/>
      </w:r>
      <w:r w:rsidRPr="00ED3C68">
        <w:rPr>
          <w:rFonts w:ascii="Times New Roman" w:hAnsi="Times New Roman" w:cs="Times New Roman"/>
        </w:rPr>
        <w:tab/>
      </w:r>
      <w:r w:rsidRPr="00ED3C68">
        <w:rPr>
          <w:rFonts w:ascii="Times New Roman" w:hAnsi="Times New Roman" w:cs="Times New Roman"/>
        </w:rPr>
        <w:tab/>
        <w:t xml:space="preserve">                               ………………………………..</w:t>
      </w:r>
    </w:p>
    <w:p w:rsidR="000975A5" w:rsidRPr="00ED3C68" w:rsidRDefault="000975A5" w:rsidP="000975A5">
      <w:pPr>
        <w:jc w:val="both"/>
        <w:rPr>
          <w:rFonts w:ascii="Times New Roman" w:hAnsi="Times New Roman" w:cs="Times New Roman"/>
        </w:rPr>
      </w:pPr>
      <w:r w:rsidRPr="00ED3C68">
        <w:rPr>
          <w:rFonts w:ascii="Times New Roman" w:hAnsi="Times New Roman" w:cs="Times New Roman"/>
        </w:rPr>
        <w:t xml:space="preserve">   </w:t>
      </w:r>
      <w:r w:rsidRPr="00ED3C68">
        <w:rPr>
          <w:rFonts w:ascii="Times New Roman" w:hAnsi="Times New Roman" w:cs="Times New Roman"/>
        </w:rPr>
        <w:tab/>
      </w:r>
      <w:r w:rsidRPr="00ED3C68">
        <w:rPr>
          <w:rFonts w:ascii="Times New Roman" w:hAnsi="Times New Roman" w:cs="Times New Roman"/>
        </w:rPr>
        <w:tab/>
      </w:r>
      <w:r w:rsidRPr="00ED3C68">
        <w:rPr>
          <w:rFonts w:ascii="Times New Roman" w:hAnsi="Times New Roman" w:cs="Times New Roman"/>
        </w:rPr>
        <w:tab/>
      </w:r>
      <w:r w:rsidRPr="00ED3C68">
        <w:rPr>
          <w:rFonts w:ascii="Times New Roman" w:hAnsi="Times New Roman" w:cs="Times New Roman"/>
        </w:rPr>
        <w:tab/>
      </w:r>
      <w:r w:rsidRPr="00ED3C68">
        <w:rPr>
          <w:rFonts w:ascii="Times New Roman" w:hAnsi="Times New Roman" w:cs="Times New Roman"/>
        </w:rPr>
        <w:tab/>
      </w:r>
      <w:r w:rsidRPr="00ED3C68">
        <w:rPr>
          <w:rFonts w:ascii="Times New Roman" w:hAnsi="Times New Roman" w:cs="Times New Roman"/>
        </w:rPr>
        <w:tab/>
      </w:r>
      <w:r w:rsidRPr="00ED3C68">
        <w:rPr>
          <w:rFonts w:ascii="Times New Roman" w:hAnsi="Times New Roman" w:cs="Times New Roman"/>
        </w:rPr>
        <w:tab/>
      </w:r>
      <w:r w:rsidRPr="00ED3C68">
        <w:rPr>
          <w:rFonts w:ascii="Times New Roman" w:hAnsi="Times New Roman" w:cs="Times New Roman"/>
        </w:rPr>
        <w:tab/>
      </w:r>
      <w:r w:rsidRPr="00ED3C68">
        <w:rPr>
          <w:rFonts w:ascii="Times New Roman" w:hAnsi="Times New Roman" w:cs="Times New Roman"/>
        </w:rPr>
        <w:tab/>
      </w:r>
      <w:r w:rsidRPr="00ED3C68">
        <w:rPr>
          <w:rFonts w:ascii="Times New Roman" w:hAnsi="Times New Roman" w:cs="Times New Roman"/>
        </w:rPr>
        <w:tab/>
        <w:t xml:space="preserve"> </w:t>
      </w:r>
      <w:r w:rsidRPr="00ED3C68">
        <w:rPr>
          <w:rFonts w:ascii="Times New Roman" w:hAnsi="Times New Roman" w:cs="Times New Roman"/>
        </w:rPr>
        <w:tab/>
      </w:r>
      <w:r w:rsidRPr="00ED3C68">
        <w:rPr>
          <w:rFonts w:ascii="Times New Roman" w:hAnsi="Times New Roman" w:cs="Times New Roman"/>
        </w:rPr>
        <w:tab/>
      </w:r>
      <w:r w:rsidRPr="00ED3C68">
        <w:rPr>
          <w:rFonts w:ascii="Times New Roman" w:hAnsi="Times New Roman" w:cs="Times New Roman"/>
        </w:rPr>
        <w:tab/>
        <w:t xml:space="preserve">                            Podpis Wykonawcy</w:t>
      </w:r>
    </w:p>
    <w:sectPr w:rsidR="000975A5" w:rsidRPr="00ED3C68" w:rsidSect="000975A5">
      <w:headerReference w:type="default" r:id="rId8"/>
      <w:footerReference w:type="default" r:id="rId9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5AF" w:rsidRDefault="009A05AF" w:rsidP="00CA6885">
      <w:r>
        <w:separator/>
      </w:r>
    </w:p>
  </w:endnote>
  <w:endnote w:type="continuationSeparator" w:id="0">
    <w:p w:rsidR="009A05AF" w:rsidRDefault="009A05AF" w:rsidP="00CA6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AF" w:rsidRDefault="009A05AF" w:rsidP="00CA6885">
    <w:pPr>
      <w:pStyle w:val="Stopka"/>
      <w:jc w:val="center"/>
      <w:rPr>
        <w:rFonts w:asciiTheme="minorHAnsi" w:hAnsiTheme="minorHAnsi"/>
        <w:b/>
        <w:sz w:val="18"/>
        <w:szCs w:val="18"/>
      </w:rPr>
    </w:pPr>
  </w:p>
  <w:p w:rsidR="009A05AF" w:rsidRPr="00BF1B0C" w:rsidRDefault="009A05AF" w:rsidP="00CA6885">
    <w:pPr>
      <w:pStyle w:val="Stopka"/>
      <w:jc w:val="center"/>
      <w:rPr>
        <w:rFonts w:asciiTheme="minorHAnsi" w:hAnsiTheme="minorHAnsi"/>
        <w:b/>
        <w:i/>
        <w:sz w:val="18"/>
        <w:szCs w:val="18"/>
      </w:rPr>
    </w:pPr>
    <w:r w:rsidRPr="00BF1B0C">
      <w:rPr>
        <w:rFonts w:asciiTheme="minorHAnsi" w:hAnsiTheme="minorHAnsi"/>
        <w:b/>
        <w:sz w:val="18"/>
        <w:szCs w:val="18"/>
      </w:rPr>
      <w:t>LIDER PROJEKTU</w:t>
    </w:r>
  </w:p>
  <w:p w:rsidR="009A05AF" w:rsidRPr="00B669A9" w:rsidRDefault="009A05AF" w:rsidP="00CA6885">
    <w:pPr>
      <w:pStyle w:val="Stopka"/>
      <w:jc w:val="center"/>
      <w:rPr>
        <w:rFonts w:asciiTheme="minorHAnsi" w:hAnsiTheme="minorHAnsi"/>
        <w:i/>
        <w:sz w:val="16"/>
        <w:szCs w:val="16"/>
      </w:rPr>
    </w:pPr>
    <w:r w:rsidRPr="00B669A9">
      <w:rPr>
        <w:rFonts w:asciiTheme="minorHAnsi" w:hAnsiTheme="minorHAnsi"/>
        <w:sz w:val="16"/>
        <w:szCs w:val="16"/>
      </w:rPr>
      <w:t>Województwo Lubelskie - Regionalny Ośrodek Polityki Społecznej w Lublinie</w:t>
    </w:r>
  </w:p>
  <w:p w:rsidR="009A05AF" w:rsidRPr="005A16D7" w:rsidRDefault="009A05AF" w:rsidP="00CA6885">
    <w:pPr>
      <w:pStyle w:val="Stopka"/>
      <w:jc w:val="center"/>
      <w:rPr>
        <w:rFonts w:asciiTheme="minorHAnsi" w:hAnsiTheme="minorHAnsi"/>
        <w:i/>
        <w:sz w:val="16"/>
        <w:szCs w:val="16"/>
        <w:lang w:val="de-AT"/>
      </w:rPr>
    </w:pPr>
    <w:proofErr w:type="spellStart"/>
    <w:r w:rsidRPr="005A16D7">
      <w:rPr>
        <w:rFonts w:asciiTheme="minorHAnsi" w:hAnsiTheme="minorHAnsi"/>
        <w:sz w:val="16"/>
        <w:szCs w:val="16"/>
        <w:lang w:val="de-AT"/>
      </w:rPr>
      <w:t>ul</w:t>
    </w:r>
    <w:proofErr w:type="spellEnd"/>
    <w:r w:rsidRPr="005A16D7">
      <w:rPr>
        <w:rFonts w:asciiTheme="minorHAnsi" w:hAnsiTheme="minorHAnsi"/>
        <w:sz w:val="16"/>
        <w:szCs w:val="16"/>
        <w:lang w:val="de-AT"/>
      </w:rPr>
      <w:t xml:space="preserve">. </w:t>
    </w:r>
    <w:proofErr w:type="spellStart"/>
    <w:r w:rsidRPr="005A16D7">
      <w:rPr>
        <w:rFonts w:asciiTheme="minorHAnsi" w:hAnsiTheme="minorHAnsi"/>
        <w:sz w:val="16"/>
        <w:szCs w:val="16"/>
        <w:lang w:val="de-AT"/>
      </w:rPr>
      <w:t>Diamentowa</w:t>
    </w:r>
    <w:proofErr w:type="spellEnd"/>
    <w:r w:rsidRPr="005A16D7">
      <w:rPr>
        <w:rFonts w:asciiTheme="minorHAnsi" w:hAnsiTheme="minorHAnsi"/>
        <w:sz w:val="16"/>
        <w:szCs w:val="16"/>
        <w:lang w:val="de-AT"/>
      </w:rPr>
      <w:t xml:space="preserve"> 2, 20-447 Lublin, tel. 81 528 76 50, </w:t>
    </w:r>
    <w:proofErr w:type="spellStart"/>
    <w:r w:rsidRPr="005A16D7">
      <w:rPr>
        <w:rFonts w:asciiTheme="minorHAnsi" w:hAnsiTheme="minorHAnsi"/>
        <w:sz w:val="16"/>
        <w:szCs w:val="16"/>
        <w:lang w:val="de-AT"/>
      </w:rPr>
      <w:t>fax</w:t>
    </w:r>
    <w:proofErr w:type="spellEnd"/>
    <w:r w:rsidRPr="005A16D7">
      <w:rPr>
        <w:rFonts w:asciiTheme="minorHAnsi" w:hAnsiTheme="minorHAnsi"/>
        <w:sz w:val="16"/>
        <w:szCs w:val="16"/>
        <w:lang w:val="de-AT"/>
      </w:rPr>
      <w:t>.: 81 528 76 30, e-</w:t>
    </w:r>
    <w:proofErr w:type="spellStart"/>
    <w:r w:rsidRPr="005A16D7">
      <w:rPr>
        <w:rFonts w:asciiTheme="minorHAnsi" w:hAnsiTheme="minorHAnsi"/>
        <w:sz w:val="16"/>
        <w:szCs w:val="16"/>
        <w:lang w:val="de-AT"/>
      </w:rPr>
      <w:t>mail</w:t>
    </w:r>
    <w:proofErr w:type="spellEnd"/>
    <w:r w:rsidRPr="005A16D7">
      <w:rPr>
        <w:rFonts w:asciiTheme="minorHAnsi" w:hAnsiTheme="minorHAnsi"/>
        <w:sz w:val="16"/>
        <w:szCs w:val="16"/>
        <w:lang w:val="de-AT"/>
      </w:rPr>
      <w:t xml:space="preserve">: </w:t>
    </w:r>
    <w:hyperlink r:id="rId1" w:history="1">
      <w:r w:rsidRPr="00F01D94">
        <w:rPr>
          <w:rStyle w:val="Hipercze"/>
          <w:rFonts w:asciiTheme="minorHAnsi" w:hAnsiTheme="minorHAnsi"/>
          <w:sz w:val="16"/>
          <w:szCs w:val="16"/>
          <w:lang w:val="de-AT"/>
        </w:rPr>
        <w:t>rops@lubelskie.pl</w:t>
      </w:r>
    </w:hyperlink>
    <w:r w:rsidRPr="00F01D94">
      <w:rPr>
        <w:rFonts w:asciiTheme="minorHAnsi" w:hAnsiTheme="minorHAnsi"/>
        <w:sz w:val="16"/>
        <w:szCs w:val="16"/>
        <w:lang w:val="de-AT"/>
      </w:rPr>
      <w:t xml:space="preserve">, </w:t>
    </w:r>
    <w:hyperlink r:id="rId2" w:history="1">
      <w:r w:rsidRPr="00F01D94">
        <w:rPr>
          <w:rStyle w:val="Hipercze"/>
          <w:rFonts w:asciiTheme="minorHAnsi" w:hAnsiTheme="minorHAnsi"/>
          <w:sz w:val="16"/>
          <w:szCs w:val="16"/>
          <w:lang w:val="de-AT"/>
        </w:rPr>
        <w:t>www.rops.lubelskie.pl</w:t>
      </w:r>
    </w:hyperlink>
  </w:p>
  <w:p w:rsidR="009A05AF" w:rsidRPr="00BF1B0C" w:rsidRDefault="009A05AF" w:rsidP="00CA6885">
    <w:pPr>
      <w:pStyle w:val="Stopka"/>
      <w:jc w:val="center"/>
      <w:rPr>
        <w:rFonts w:asciiTheme="minorHAnsi" w:hAnsiTheme="minorHAnsi"/>
        <w:b/>
        <w:i/>
        <w:sz w:val="18"/>
        <w:szCs w:val="18"/>
        <w:lang w:val="de-AT"/>
      </w:rPr>
    </w:pPr>
    <w:r w:rsidRPr="00BF1B0C">
      <w:rPr>
        <w:rFonts w:asciiTheme="minorHAnsi" w:hAnsiTheme="minorHAnsi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14"/>
      <w:gridCol w:w="1841"/>
      <w:gridCol w:w="1984"/>
      <w:gridCol w:w="1773"/>
      <w:gridCol w:w="1488"/>
      <w:gridCol w:w="1503"/>
    </w:tblGrid>
    <w:tr w:rsidR="009A05AF" w:rsidRPr="00704B06" w:rsidTr="00134155">
      <w:trPr>
        <w:jc w:val="center"/>
      </w:trPr>
      <w:tc>
        <w:tcPr>
          <w:tcW w:w="1814" w:type="dxa"/>
          <w:vAlign w:val="center"/>
        </w:tcPr>
        <w:p w:rsidR="009A05AF" w:rsidRPr="005A16D7" w:rsidRDefault="009A05AF" w:rsidP="00134155">
          <w:pPr>
            <w:pStyle w:val="Stopka"/>
            <w:jc w:val="center"/>
            <w:rPr>
              <w:sz w:val="18"/>
              <w:szCs w:val="18"/>
            </w:rPr>
          </w:pPr>
          <w:r w:rsidRPr="005A16D7">
            <w:rPr>
              <w:noProof/>
              <w:sz w:val="18"/>
              <w:szCs w:val="18"/>
            </w:rPr>
            <w:drawing>
              <wp:inline distT="0" distB="0" distL="0" distR="0">
                <wp:extent cx="406400" cy="436073"/>
                <wp:effectExtent l="19050" t="0" r="0" b="0"/>
                <wp:docPr id="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984" cy="4388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9A05AF" w:rsidRPr="00BF1B0C" w:rsidRDefault="009A05AF" w:rsidP="00134155">
          <w:pPr>
            <w:pStyle w:val="Stopka"/>
            <w:jc w:val="center"/>
            <w:rPr>
              <w:rFonts w:ascii="Bookman Old Style" w:hAnsi="Bookman Old Style"/>
              <w:sz w:val="16"/>
              <w:szCs w:val="16"/>
            </w:rPr>
          </w:pPr>
          <w:r w:rsidRPr="00BF1B0C">
            <w:rPr>
              <w:rFonts w:ascii="Bookman Old Style" w:hAnsi="Bookman Old Style"/>
              <w:sz w:val="16"/>
              <w:szCs w:val="16"/>
            </w:rPr>
            <w:t>Województwo Lubelskie</w:t>
          </w:r>
        </w:p>
      </w:tc>
      <w:tc>
        <w:tcPr>
          <w:tcW w:w="1841" w:type="dxa"/>
          <w:vAlign w:val="center"/>
        </w:tcPr>
        <w:p w:rsidR="009A05AF" w:rsidRPr="003A7782" w:rsidRDefault="009A05AF" w:rsidP="00134155">
          <w:pPr>
            <w:pStyle w:val="Stopka"/>
            <w:jc w:val="center"/>
            <w:rPr>
              <w:sz w:val="18"/>
              <w:szCs w:val="18"/>
            </w:rPr>
          </w:pPr>
          <w:r w:rsidRPr="0025027B">
            <w:rPr>
              <w:noProof/>
              <w:sz w:val="18"/>
              <w:szCs w:val="18"/>
            </w:rPr>
            <w:drawing>
              <wp:inline distT="0" distB="0" distL="0" distR="0">
                <wp:extent cx="381000" cy="451154"/>
                <wp:effectExtent l="19050" t="0" r="0" b="0"/>
                <wp:docPr id="2" name="Obraz 1" descr="C:\Users\bekiera\AppData\Local\Microsoft\Windows\Temporary Internet Files\Content.Outlook\L1T09BDK\podkaprackie_szaros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kiera\AppData\Local\Microsoft\Windows\Temporary Internet Files\Content.Outlook\L1T09BDK\podkaprackie_szaros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088" cy="4524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A05AF" w:rsidRPr="00BF1B0C" w:rsidRDefault="009A05AF" w:rsidP="00134155">
          <w:pPr>
            <w:pStyle w:val="Stopka"/>
            <w:jc w:val="center"/>
            <w:rPr>
              <w:rFonts w:ascii="Bookman Old Style" w:hAnsi="Bookman Old Style"/>
              <w:sz w:val="16"/>
              <w:szCs w:val="16"/>
            </w:rPr>
          </w:pPr>
          <w:r w:rsidRPr="00BF1B0C">
            <w:rPr>
              <w:rFonts w:ascii="Bookman Old Style" w:hAnsi="Bookman Old Style"/>
              <w:sz w:val="16"/>
              <w:szCs w:val="16"/>
            </w:rPr>
            <w:t>Województwo Podkarpackie</w:t>
          </w:r>
        </w:p>
      </w:tc>
      <w:tc>
        <w:tcPr>
          <w:tcW w:w="1984" w:type="dxa"/>
          <w:vAlign w:val="center"/>
        </w:tcPr>
        <w:p w:rsidR="009A05AF" w:rsidRPr="003A7782" w:rsidRDefault="009A05AF" w:rsidP="00134155">
          <w:pPr>
            <w:pStyle w:val="Stopka"/>
            <w:jc w:val="center"/>
            <w:rPr>
              <w:sz w:val="18"/>
              <w:szCs w:val="18"/>
            </w:rPr>
          </w:pPr>
          <w:r w:rsidRPr="0025027B">
            <w:rPr>
              <w:noProof/>
              <w:sz w:val="18"/>
              <w:szCs w:val="18"/>
            </w:rPr>
            <w:drawing>
              <wp:inline distT="0" distB="0" distL="0" distR="0">
                <wp:extent cx="442970" cy="476250"/>
                <wp:effectExtent l="19050" t="0" r="0" b="0"/>
                <wp:docPr id="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05" cy="498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A05AF" w:rsidRPr="00BF1B0C" w:rsidRDefault="009A05AF" w:rsidP="00134155">
          <w:pPr>
            <w:pStyle w:val="Stopka"/>
            <w:jc w:val="center"/>
            <w:rPr>
              <w:rFonts w:ascii="Bookman Old Style" w:hAnsi="Bookman Old Style"/>
              <w:sz w:val="16"/>
              <w:szCs w:val="16"/>
            </w:rPr>
          </w:pPr>
          <w:r w:rsidRPr="00BF1B0C">
            <w:rPr>
              <w:rFonts w:ascii="Bookman Old Style" w:hAnsi="Bookman Old Style"/>
              <w:sz w:val="16"/>
              <w:szCs w:val="16"/>
            </w:rPr>
            <w:t>Województwo Świętokrzyskie</w:t>
          </w:r>
        </w:p>
      </w:tc>
      <w:tc>
        <w:tcPr>
          <w:tcW w:w="1773" w:type="dxa"/>
          <w:vAlign w:val="center"/>
        </w:tcPr>
        <w:p w:rsidR="009A05AF" w:rsidRPr="00704B06" w:rsidRDefault="009A05AF" w:rsidP="00134155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</w:rPr>
            <w:drawing>
              <wp:inline distT="0" distB="0" distL="0" distR="0">
                <wp:extent cx="846620" cy="603250"/>
                <wp:effectExtent l="19050" t="0" r="0" b="0"/>
                <wp:docPr id="3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038" cy="6106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  <w:vAlign w:val="center"/>
        </w:tcPr>
        <w:p w:rsidR="009A05AF" w:rsidRPr="00704B06" w:rsidRDefault="009A05AF" w:rsidP="00134155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</w:rPr>
            <w:drawing>
              <wp:inline distT="0" distB="0" distL="0" distR="0">
                <wp:extent cx="453911" cy="552450"/>
                <wp:effectExtent l="19050" t="0" r="3289" b="0"/>
                <wp:docPr id="3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636" cy="5594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  <w:vAlign w:val="center"/>
        </w:tcPr>
        <w:p w:rsidR="009A05AF" w:rsidRPr="00704B06" w:rsidRDefault="009A05AF" w:rsidP="00134155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</w:rPr>
            <w:drawing>
              <wp:inline distT="0" distB="0" distL="0" distR="0">
                <wp:extent cx="518990" cy="539750"/>
                <wp:effectExtent l="19050" t="0" r="0" b="0"/>
                <wp:docPr id="3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467" cy="546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A05AF" w:rsidRDefault="009A05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5AF" w:rsidRDefault="009A05AF" w:rsidP="00CA6885">
      <w:r>
        <w:separator/>
      </w:r>
    </w:p>
  </w:footnote>
  <w:footnote w:type="continuationSeparator" w:id="0">
    <w:p w:rsidR="009A05AF" w:rsidRDefault="009A05AF" w:rsidP="00CA6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829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943"/>
      <w:gridCol w:w="2268"/>
      <w:gridCol w:w="3083"/>
    </w:tblGrid>
    <w:tr w:rsidR="009A05AF" w:rsidTr="00134155">
      <w:trPr>
        <w:jc w:val="center"/>
      </w:trPr>
      <w:tc>
        <w:tcPr>
          <w:tcW w:w="2943" w:type="dxa"/>
        </w:tcPr>
        <w:p w:rsidR="009A05AF" w:rsidRDefault="009A05AF" w:rsidP="00134155">
          <w:r w:rsidRPr="003A673C">
            <w:rPr>
              <w:noProof/>
            </w:rPr>
            <w:drawing>
              <wp:inline distT="0" distB="0" distL="0" distR="0">
                <wp:extent cx="1485900" cy="700352"/>
                <wp:effectExtent l="19050" t="0" r="0" b="0"/>
                <wp:docPr id="34" name="Obraz 1" descr="C:\Users\bekiera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kiera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042" cy="7004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9A05AF" w:rsidRDefault="009A05AF" w:rsidP="00134155">
          <w:pPr>
            <w:tabs>
              <w:tab w:val="left" w:pos="566"/>
            </w:tabs>
            <w:rPr>
              <w:rFonts w:asciiTheme="minorHAnsi" w:hAnsiTheme="minorHAnsi"/>
              <w:sz w:val="16"/>
              <w:szCs w:val="16"/>
            </w:rPr>
          </w:pPr>
          <w:r w:rsidRPr="005A16D7">
            <w:rPr>
              <w:rFonts w:asciiTheme="minorHAnsi" w:hAnsiTheme="minorHAnsi"/>
              <w:sz w:val="16"/>
              <w:szCs w:val="16"/>
            </w:rPr>
            <w:t xml:space="preserve">Regionalny Ośrodek Polityki Społecznej </w:t>
          </w:r>
        </w:p>
        <w:p w:rsidR="009A05AF" w:rsidRPr="005A16D7" w:rsidRDefault="009A05AF" w:rsidP="00134155">
          <w:pPr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-250190</wp:posOffset>
                </wp:positionV>
                <wp:extent cx="387350" cy="444500"/>
                <wp:effectExtent l="19050" t="0" r="0" b="0"/>
                <wp:wrapTight wrapText="bothSides">
                  <wp:wrapPolygon edited="0">
                    <wp:start x="-1062" y="0"/>
                    <wp:lineTo x="-1062" y="20366"/>
                    <wp:lineTo x="21246" y="20366"/>
                    <wp:lineTo x="21246" y="0"/>
                    <wp:lineTo x="-1062" y="0"/>
                  </wp:wrapPolygon>
                </wp:wrapTight>
                <wp:docPr id="3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444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5A16D7">
            <w:rPr>
              <w:rFonts w:asciiTheme="minorHAnsi" w:hAnsiTheme="minorHAnsi"/>
              <w:sz w:val="16"/>
              <w:szCs w:val="16"/>
            </w:rPr>
            <w:t>w Lublinie</w:t>
          </w:r>
        </w:p>
      </w:tc>
      <w:tc>
        <w:tcPr>
          <w:tcW w:w="3083" w:type="dxa"/>
          <w:vAlign w:val="center"/>
        </w:tcPr>
        <w:p w:rsidR="009A05AF" w:rsidRDefault="009A05AF" w:rsidP="00134155">
          <w:pPr>
            <w:jc w:val="center"/>
          </w:pPr>
          <w:r w:rsidRPr="003A673C">
            <w:rPr>
              <w:noProof/>
            </w:rPr>
            <w:drawing>
              <wp:inline distT="0" distB="0" distL="0" distR="0">
                <wp:extent cx="1761663" cy="520700"/>
                <wp:effectExtent l="19050" t="0" r="0" b="0"/>
                <wp:docPr id="36" name="Obraz 4" descr="C:\Users\bekiera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bekiera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663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05AF" w:rsidRPr="00CC1E50" w:rsidRDefault="009A05AF" w:rsidP="00CA6885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 w:rsidRPr="00CC1E50"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 w:rsidRPr="00CC1E50">
      <w:rPr>
        <w:rFonts w:asciiTheme="minorHAnsi" w:hAnsiTheme="minorHAnsi"/>
        <w:sz w:val="16"/>
        <w:szCs w:val="16"/>
      </w:rPr>
      <w:t>”</w:t>
    </w:r>
  </w:p>
  <w:p w:rsidR="009A05AF" w:rsidRPr="00CC1E50" w:rsidRDefault="009A05AF" w:rsidP="00CA6885">
    <w:pPr>
      <w:pStyle w:val="Default"/>
      <w:jc w:val="center"/>
      <w:rPr>
        <w:rFonts w:asciiTheme="minorHAnsi" w:hAnsiTheme="minorHAnsi"/>
        <w:sz w:val="16"/>
        <w:szCs w:val="16"/>
      </w:rPr>
    </w:pPr>
    <w:r w:rsidRPr="00CC1E50">
      <w:rPr>
        <w:rFonts w:asciiTheme="minorHAnsi" w:hAnsiTheme="minorHAnsi"/>
        <w:sz w:val="16"/>
        <w:szCs w:val="16"/>
      </w:rPr>
      <w:t xml:space="preserve">Projekt konkursowy </w:t>
    </w:r>
    <w:r w:rsidRPr="00CC1E50"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 w:rsidRPr="00CC1E50">
      <w:rPr>
        <w:rFonts w:asciiTheme="minorHAnsi" w:hAnsiTheme="minorHAnsi" w:cs="Calibri"/>
        <w:sz w:val="16"/>
        <w:szCs w:val="16"/>
      </w:rPr>
      <w:br/>
    </w:r>
    <w:r w:rsidRPr="00CC1E50">
      <w:rPr>
        <w:rFonts w:asciiTheme="minorHAnsi" w:hAnsiTheme="minorHAnsi"/>
        <w:sz w:val="16"/>
        <w:szCs w:val="16"/>
      </w:rPr>
      <w:t>Europejskiego Funduszu Społecznego</w:t>
    </w:r>
  </w:p>
  <w:p w:rsidR="009A05AF" w:rsidRPr="00704B06" w:rsidRDefault="009A05AF" w:rsidP="00CA6885">
    <w:pPr>
      <w:pStyle w:val="Default"/>
      <w:pBdr>
        <w:bottom w:val="single" w:sz="4" w:space="1" w:color="auto"/>
      </w:pBdr>
      <w:rPr>
        <w:rFonts w:asciiTheme="minorHAnsi" w:hAnsiTheme="minorHAnsi"/>
        <w:b/>
        <w:bCs/>
        <w:sz w:val="18"/>
        <w:szCs w:val="18"/>
      </w:rPr>
    </w:pPr>
  </w:p>
  <w:p w:rsidR="009A05AF" w:rsidRDefault="009A05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D779F1"/>
    <w:multiLevelType w:val="hybridMultilevel"/>
    <w:tmpl w:val="936E60F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61200CA"/>
    <w:multiLevelType w:val="hybridMultilevel"/>
    <w:tmpl w:val="C2863D98"/>
    <w:lvl w:ilvl="0" w:tplc="E1FABEF2">
      <w:start w:val="1"/>
      <w:numFmt w:val="lowerLetter"/>
      <w:lvlText w:val="%1)"/>
      <w:lvlJc w:val="left"/>
      <w:pPr>
        <w:ind w:left="11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908B2"/>
    <w:multiLevelType w:val="hybridMultilevel"/>
    <w:tmpl w:val="DD4AE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7029AE"/>
    <w:multiLevelType w:val="hybridMultilevel"/>
    <w:tmpl w:val="B1861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A65BD"/>
    <w:multiLevelType w:val="hybridMultilevel"/>
    <w:tmpl w:val="C0E0FC82"/>
    <w:lvl w:ilvl="0" w:tplc="8BBAEF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754D0"/>
    <w:multiLevelType w:val="hybridMultilevel"/>
    <w:tmpl w:val="EF0C254E"/>
    <w:lvl w:ilvl="0" w:tplc="95705CE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EE5FA8"/>
    <w:multiLevelType w:val="hybridMultilevel"/>
    <w:tmpl w:val="4A646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732C1"/>
    <w:multiLevelType w:val="hybridMultilevel"/>
    <w:tmpl w:val="A15815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87DE4"/>
    <w:multiLevelType w:val="hybridMultilevel"/>
    <w:tmpl w:val="9FCA8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83390"/>
    <w:multiLevelType w:val="hybridMultilevel"/>
    <w:tmpl w:val="D6D2DFD8"/>
    <w:lvl w:ilvl="0" w:tplc="D2CA3E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01C33C5"/>
    <w:multiLevelType w:val="hybridMultilevel"/>
    <w:tmpl w:val="F2EAAF12"/>
    <w:lvl w:ilvl="0" w:tplc="A600E23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2050A"/>
    <w:multiLevelType w:val="hybridMultilevel"/>
    <w:tmpl w:val="4DF63F3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A46625"/>
    <w:multiLevelType w:val="hybridMultilevel"/>
    <w:tmpl w:val="10B07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56BA4"/>
    <w:multiLevelType w:val="multilevel"/>
    <w:tmpl w:val="3506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46D1D88"/>
    <w:multiLevelType w:val="hybridMultilevel"/>
    <w:tmpl w:val="2B48CA28"/>
    <w:lvl w:ilvl="0" w:tplc="01E89B3A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D347F8"/>
    <w:multiLevelType w:val="hybridMultilevel"/>
    <w:tmpl w:val="087CE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51E58"/>
    <w:multiLevelType w:val="hybridMultilevel"/>
    <w:tmpl w:val="61849B18"/>
    <w:lvl w:ilvl="0" w:tplc="7918F5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61763"/>
    <w:multiLevelType w:val="hybridMultilevel"/>
    <w:tmpl w:val="64384792"/>
    <w:lvl w:ilvl="0" w:tplc="F97EFCB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91C02"/>
    <w:multiLevelType w:val="hybridMultilevel"/>
    <w:tmpl w:val="55EE1A8A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1978F9"/>
    <w:multiLevelType w:val="hybridMultilevel"/>
    <w:tmpl w:val="6B96C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06761"/>
    <w:multiLevelType w:val="hybridMultilevel"/>
    <w:tmpl w:val="AD7C24BE"/>
    <w:lvl w:ilvl="0" w:tplc="7AC2F62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4765E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689022C4"/>
    <w:multiLevelType w:val="hybridMultilevel"/>
    <w:tmpl w:val="ADA4F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C151C"/>
    <w:multiLevelType w:val="hybridMultilevel"/>
    <w:tmpl w:val="4224E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07937"/>
    <w:multiLevelType w:val="hybridMultilevel"/>
    <w:tmpl w:val="4022B9AA"/>
    <w:lvl w:ilvl="0" w:tplc="9E0825FA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E342B"/>
    <w:multiLevelType w:val="hybridMultilevel"/>
    <w:tmpl w:val="23D4F62C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9">
    <w:nsid w:val="7D91690E"/>
    <w:multiLevelType w:val="hybridMultilevel"/>
    <w:tmpl w:val="47447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24"/>
  </w:num>
  <w:num w:numId="5">
    <w:abstractNumId w:val="0"/>
  </w:num>
  <w:num w:numId="6">
    <w:abstractNumId w:val="1"/>
  </w:num>
  <w:num w:numId="7">
    <w:abstractNumId w:val="2"/>
  </w:num>
  <w:num w:numId="8">
    <w:abstractNumId w:val="28"/>
  </w:num>
  <w:num w:numId="9">
    <w:abstractNumId w:val="5"/>
  </w:num>
  <w:num w:numId="10">
    <w:abstractNumId w:val="11"/>
  </w:num>
  <w:num w:numId="11">
    <w:abstractNumId w:val="14"/>
  </w:num>
  <w:num w:numId="12">
    <w:abstractNumId w:val="29"/>
  </w:num>
  <w:num w:numId="13">
    <w:abstractNumId w:val="8"/>
  </w:num>
  <w:num w:numId="14">
    <w:abstractNumId w:val="22"/>
  </w:num>
  <w:num w:numId="15">
    <w:abstractNumId w:val="4"/>
  </w:num>
  <w:num w:numId="16">
    <w:abstractNumId w:val="12"/>
  </w:num>
  <w:num w:numId="17">
    <w:abstractNumId w:val="23"/>
  </w:num>
  <w:num w:numId="18">
    <w:abstractNumId w:val="6"/>
  </w:num>
  <w:num w:numId="19">
    <w:abstractNumId w:val="13"/>
  </w:num>
  <w:num w:numId="20">
    <w:abstractNumId w:val="20"/>
  </w:num>
  <w:num w:numId="21">
    <w:abstractNumId w:val="18"/>
  </w:num>
  <w:num w:numId="22">
    <w:abstractNumId w:val="7"/>
  </w:num>
  <w:num w:numId="23">
    <w:abstractNumId w:val="19"/>
  </w:num>
  <w:num w:numId="24">
    <w:abstractNumId w:val="3"/>
  </w:num>
  <w:num w:numId="25">
    <w:abstractNumId w:val="25"/>
  </w:num>
  <w:num w:numId="26">
    <w:abstractNumId w:val="9"/>
  </w:num>
  <w:num w:numId="27">
    <w:abstractNumId w:val="15"/>
  </w:num>
  <w:num w:numId="28">
    <w:abstractNumId w:val="26"/>
  </w:num>
  <w:num w:numId="29">
    <w:abstractNumId w:val="2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885"/>
    <w:rsid w:val="000975A5"/>
    <w:rsid w:val="00134155"/>
    <w:rsid w:val="0017079B"/>
    <w:rsid w:val="001D0852"/>
    <w:rsid w:val="00253E63"/>
    <w:rsid w:val="0034611B"/>
    <w:rsid w:val="0037006F"/>
    <w:rsid w:val="00671B98"/>
    <w:rsid w:val="006802DE"/>
    <w:rsid w:val="006A73F8"/>
    <w:rsid w:val="00765D70"/>
    <w:rsid w:val="0077511D"/>
    <w:rsid w:val="00916D0B"/>
    <w:rsid w:val="00945954"/>
    <w:rsid w:val="00975B7D"/>
    <w:rsid w:val="009A05AF"/>
    <w:rsid w:val="00A377CD"/>
    <w:rsid w:val="00C85900"/>
    <w:rsid w:val="00CA6885"/>
    <w:rsid w:val="00E20EEE"/>
    <w:rsid w:val="00E75491"/>
    <w:rsid w:val="00F5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haroni"/>
        <w:i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7CD"/>
    <w:pPr>
      <w:spacing w:after="0" w:line="240" w:lineRule="auto"/>
    </w:pPr>
    <w:rPr>
      <w:i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6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6885"/>
  </w:style>
  <w:style w:type="paragraph" w:styleId="Stopka">
    <w:name w:val="footer"/>
    <w:basedOn w:val="Normalny"/>
    <w:link w:val="StopkaZnak"/>
    <w:uiPriority w:val="99"/>
    <w:unhideWhenUsed/>
    <w:rsid w:val="00CA6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885"/>
  </w:style>
  <w:style w:type="paragraph" w:customStyle="1" w:styleId="Default">
    <w:name w:val="Default"/>
    <w:rsid w:val="00CA6885"/>
    <w:pPr>
      <w:suppressAutoHyphens/>
      <w:autoSpaceDE w:val="0"/>
      <w:spacing w:after="0" w:line="240" w:lineRule="auto"/>
    </w:pPr>
    <w:rPr>
      <w:rFonts w:ascii="Cambria" w:eastAsia="Times New Roman" w:hAnsi="Cambria" w:cs="Cambria"/>
      <w:i w:val="0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CA6885"/>
    <w:pPr>
      <w:spacing w:after="0" w:line="240" w:lineRule="auto"/>
    </w:pPr>
    <w:rPr>
      <w:rFonts w:ascii="Times New Roman" w:eastAsia="Times New Roman" w:hAnsi="Times New Roman" w:cs="Times New Roman"/>
      <w:i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68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8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CA688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377C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377C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i w:val="0"/>
      <w:kern w:val="3"/>
    </w:rPr>
  </w:style>
  <w:style w:type="paragraph" w:styleId="Tekstpodstawowy2">
    <w:name w:val="Body Text 2"/>
    <w:basedOn w:val="Normalny"/>
    <w:link w:val="Tekstpodstawowy2Znak"/>
    <w:rsid w:val="00A377CD"/>
    <w:pPr>
      <w:widowControl w:val="0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377CD"/>
    <w:rPr>
      <w:rFonts w:ascii="Times New Roman" w:eastAsia="Times New Roman" w:hAnsi="Times New Roman" w:cs="Times New Roman"/>
      <w:i w:val="0"/>
      <w:snapToGrid w:val="0"/>
      <w:color w:val="000000"/>
      <w:sz w:val="20"/>
      <w:szCs w:val="24"/>
      <w:lang w:eastAsia="pl-PL"/>
    </w:rPr>
  </w:style>
  <w:style w:type="paragraph" w:customStyle="1" w:styleId="Tekstblokowy1">
    <w:name w:val="Tekst blokowy1"/>
    <w:basedOn w:val="Normalny"/>
    <w:rsid w:val="00A377CD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377CD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77CD"/>
    <w:rPr>
      <w:rFonts w:ascii="Times New Roman" w:eastAsia="Times New Roman" w:hAnsi="Times New Roman" w:cs="Times New Roman"/>
      <w:i w:val="0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A377CD"/>
    <w:rPr>
      <w:rFonts w:ascii="Times New Roman" w:eastAsia="Times New Roman" w:hAnsi="Times New Roman" w:cs="Times New Roman"/>
      <w:i w:val="0"/>
      <w:sz w:val="24"/>
      <w:szCs w:val="24"/>
      <w:lang w:eastAsia="pl-PL"/>
    </w:rPr>
  </w:style>
  <w:style w:type="character" w:customStyle="1" w:styleId="h2">
    <w:name w:val="h2"/>
    <w:rsid w:val="00916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2.png"/><Relationship Id="rId7" Type="http://schemas.openxmlformats.org/officeDocument/2006/relationships/image" Target="media/image7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BA904-8E0B-417B-8B8E-472F1DDA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bekiera</cp:lastModifiedBy>
  <cp:revision>3</cp:revision>
  <dcterms:created xsi:type="dcterms:W3CDTF">2018-10-03T11:30:00Z</dcterms:created>
  <dcterms:modified xsi:type="dcterms:W3CDTF">2018-10-03T11:31:00Z</dcterms:modified>
</cp:coreProperties>
</file>