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C" w:rsidRPr="00677E6E" w:rsidRDefault="00852A85" w:rsidP="00BD714C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67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6E" w:rsidRPr="00677E6E" w:rsidRDefault="00677E6E" w:rsidP="00677E6E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6460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do umowy nr. DSP.KM.2312.13</w:t>
      </w:r>
      <w:r w:rsidR="00C05E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</w:t>
      </w:r>
    </w:p>
    <w:p w:rsidR="00677E6E" w:rsidRPr="00677E6E" w:rsidRDefault="00677E6E" w:rsidP="00677E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Protokół odbioru </w:t>
      </w:r>
    </w:p>
    <w:p w:rsidR="00677E6E" w:rsidRPr="00677E6E" w:rsidRDefault="00677E6E" w:rsidP="00677E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Dla Części …………….</w:t>
      </w:r>
    </w:p>
    <w:p w:rsidR="00677E6E" w:rsidRPr="00677E6E" w:rsidRDefault="00677E6E" w:rsidP="00677E6E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7E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Dotyczy</w:t>
      </w:r>
      <w:r w:rsidRPr="00677E6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 usługi doradczej  </w:t>
      </w:r>
      <w:r w:rsidRPr="00677E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realizowanej w ramach</w:t>
      </w:r>
      <w:r w:rsidRPr="00677E6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77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pt. </w:t>
      </w:r>
      <w:r w:rsidRPr="00677E6E">
        <w:rPr>
          <w:rFonts w:ascii="Times New Roman" w:eastAsiaTheme="minorEastAsia" w:hAnsi="Times New Roman" w:cs="Times New Roman"/>
          <w:sz w:val="24"/>
          <w:szCs w:val="24"/>
        </w:rPr>
        <w:t>Wypracowanie i wdrożenie modeli kooperacji pomiędzy instytucjami pomocy społecznej i integracji społecznej a podmiotami innych polityk sektorowych m. in. pomocy społecznej, edukacji, zdrowia, sądownictwa i policji”</w:t>
      </w:r>
      <w:r w:rsidRPr="00677E6E">
        <w:rPr>
          <w:rFonts w:ascii="Times New Roman" w:eastAsiaTheme="minorEastAsia" w:hAnsi="Times New Roman" w:cs="Times New Roman"/>
          <w:b/>
          <w:sz w:val="24"/>
          <w:szCs w:val="24"/>
        </w:rPr>
        <w:t xml:space="preserve"> pn. „Liderzy kooperacji” </w:t>
      </w:r>
      <w:r w:rsidRPr="00677E6E">
        <w:rPr>
          <w:rFonts w:ascii="Times New Roman" w:eastAsiaTheme="minorEastAsia" w:hAnsi="Times New Roman" w:cs="Times New Roman"/>
          <w:sz w:val="24"/>
          <w:szCs w:val="24"/>
        </w:rPr>
        <w:t>realizowanego</w:t>
      </w:r>
      <w:r w:rsidRPr="00677E6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77E6E">
        <w:rPr>
          <w:rFonts w:ascii="Times New Roman" w:eastAsiaTheme="minorEastAsia" w:hAnsi="Times New Roman" w:cs="Times New Roman"/>
          <w:sz w:val="24"/>
          <w:szCs w:val="24"/>
        </w:rPr>
        <w:t>przez Regionalny Ośrodek Polityki Społecznej w Lublinie w ramach Osi Priorytetowej II Efektywne polityki publiczne dla rynku pracy, gospodarki i edukacji Działanie 2.5 Skuteczna pomoc społeczna, Programu Operacyjnego Wiedza, Edukacja, Rozwój 2014-2020.</w:t>
      </w: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7E6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Usługa została wykonana przez: 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77E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na rzecz: 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Województwa Lubelskiego z siedzibą w Lublinie</w:t>
      </w:r>
    </w:p>
    <w:p w:rsidR="00677E6E" w:rsidRPr="00677E6E" w:rsidRDefault="00677E6E" w:rsidP="00677E6E">
      <w:pPr>
        <w:widowControl w:val="0"/>
        <w:tabs>
          <w:tab w:val="left" w:pos="44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 xml:space="preserve">Adres: Artura Grottgera 4, 20-029 Lublin </w:t>
      </w:r>
      <w:r w:rsidRPr="00677E6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NIP  Województwa Lubelskiego w Lublinie: 712-29-04-545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REGON 431019170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 xml:space="preserve">Odbiorcą usługi jest 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 xml:space="preserve">Regionalny Ośrodek Polityki Społecznej w Lublinie </w:t>
      </w:r>
    </w:p>
    <w:p w:rsidR="00677E6E" w:rsidRPr="00677E6E" w:rsidRDefault="00677E6E" w:rsidP="00677E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Adres. ul. Diamentowa 2,  20-447  Lublin,</w:t>
      </w:r>
    </w:p>
    <w:p w:rsidR="00677E6E" w:rsidRPr="00677E6E" w:rsidRDefault="00677E6E" w:rsidP="00677E6E">
      <w:pPr>
        <w:ind w:right="200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677E6E" w:rsidRPr="00677E6E" w:rsidRDefault="00677E6E" w:rsidP="00677E6E">
      <w:pPr>
        <w:shd w:val="clear" w:color="auto" w:fill="FFFFFF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Małgorzatę Mądry  - Zastępcę Dyrektora ROPS w Lublinie zgodnie z pełnomocnict</w:t>
      </w:r>
      <w:r w:rsidR="00A078A7">
        <w:rPr>
          <w:rFonts w:ascii="Times New Roman" w:hAnsi="Times New Roman" w:cs="Times New Roman"/>
          <w:sz w:val="24"/>
          <w:szCs w:val="24"/>
        </w:rPr>
        <w:t>wem                   nr. DKA.AG.0104.4.2018 z dnia 23 marca</w:t>
      </w:r>
      <w:r w:rsidRPr="00677E6E">
        <w:rPr>
          <w:rFonts w:ascii="Times New Roman" w:hAnsi="Times New Roman" w:cs="Times New Roman"/>
          <w:sz w:val="24"/>
          <w:szCs w:val="24"/>
        </w:rPr>
        <w:t xml:space="preserve"> </w:t>
      </w:r>
      <w:r w:rsidR="00A078A7">
        <w:rPr>
          <w:rFonts w:ascii="Times New Roman" w:hAnsi="Times New Roman" w:cs="Times New Roman"/>
          <w:sz w:val="24"/>
          <w:szCs w:val="24"/>
        </w:rPr>
        <w:t>2018</w:t>
      </w:r>
      <w:r w:rsidRPr="00677E6E">
        <w:rPr>
          <w:rFonts w:ascii="Times New Roman" w:hAnsi="Times New Roman" w:cs="Times New Roman"/>
          <w:sz w:val="24"/>
          <w:szCs w:val="24"/>
        </w:rPr>
        <w:t xml:space="preserve"> r.   </w:t>
      </w:r>
    </w:p>
    <w:p w:rsidR="00677E6E" w:rsidRDefault="00646019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Zgodnie z umową DSP.KM.2312.13.</w:t>
      </w:r>
      <w:r w:rsidR="00677E6E" w:rsidRPr="00677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2018 zawartą w dniu ……………………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</w:t>
      </w:r>
      <w:bookmarkStart w:id="0" w:name="_GoBack"/>
      <w:bookmarkEnd w:id="0"/>
    </w:p>
    <w:p w:rsid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638"/>
      </w:tblGrid>
      <w:tr w:rsidR="00677E6E" w:rsidRPr="00677E6E" w:rsidTr="00E93EB9">
        <w:trPr>
          <w:trHeight w:val="468"/>
        </w:trPr>
        <w:tc>
          <w:tcPr>
            <w:tcW w:w="4541" w:type="dxa"/>
            <w:vAlign w:val="center"/>
          </w:tcPr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E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Zleceniodawca </w:t>
            </w:r>
          </w:p>
        </w:tc>
        <w:tc>
          <w:tcPr>
            <w:tcW w:w="4639" w:type="dxa"/>
            <w:vAlign w:val="center"/>
          </w:tcPr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E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Zleceniobiorca </w:t>
            </w:r>
          </w:p>
        </w:tc>
      </w:tr>
      <w:tr w:rsidR="00677E6E" w:rsidRPr="00677E6E" w:rsidTr="00E93EB9">
        <w:trPr>
          <w:trHeight w:val="468"/>
        </w:trPr>
        <w:tc>
          <w:tcPr>
            <w:tcW w:w="4541" w:type="dxa"/>
            <w:vAlign w:val="center"/>
          </w:tcPr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E6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Podpis/pieczęć</w:t>
            </w:r>
          </w:p>
        </w:tc>
        <w:tc>
          <w:tcPr>
            <w:tcW w:w="4639" w:type="dxa"/>
            <w:vAlign w:val="center"/>
          </w:tcPr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77E6E" w:rsidRPr="00677E6E" w:rsidRDefault="00677E6E" w:rsidP="00E93E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E6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Podpis/pieczęć</w:t>
            </w:r>
          </w:p>
        </w:tc>
      </w:tr>
    </w:tbl>
    <w:p w:rsidR="00677E6E" w:rsidRPr="00677E6E" w:rsidRDefault="00677E6E" w:rsidP="00677E6E">
      <w:pPr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7E6E" w:rsidRPr="00677E6E" w:rsidRDefault="00677E6E" w:rsidP="00677E6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Poświadcza się wykonanie usługi  doradczej </w:t>
      </w:r>
      <w:r w:rsidRPr="00677E6E">
        <w:rPr>
          <w:rFonts w:ascii="Times New Roman" w:hAnsi="Times New Roman" w:cs="Times New Roman"/>
          <w:b/>
          <w:sz w:val="24"/>
          <w:szCs w:val="24"/>
        </w:rPr>
        <w:t xml:space="preserve"> w miesiącu kalendarzowym: </w:t>
      </w:r>
    </w:p>
    <w:p w:rsidR="00677E6E" w:rsidRPr="00677E6E" w:rsidRDefault="00677E6E" w:rsidP="00677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6E">
        <w:rPr>
          <w:rFonts w:ascii="Times New Roman" w:hAnsi="Times New Roman" w:cs="Times New Roman"/>
          <w:b/>
          <w:sz w:val="24"/>
          <w:szCs w:val="24"/>
        </w:rPr>
        <w:t xml:space="preserve">…………………… 20………r.  </w:t>
      </w:r>
    </w:p>
    <w:p w:rsidR="00677E6E" w:rsidRPr="00677E6E" w:rsidRDefault="00677E6E" w:rsidP="00677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E6E">
        <w:rPr>
          <w:rFonts w:ascii="Times New Roman" w:hAnsi="Times New Roman" w:cs="Times New Roman"/>
          <w:b/>
          <w:sz w:val="24"/>
          <w:szCs w:val="24"/>
        </w:rPr>
        <w:t>W liczbie  zrealizowanych godz. …………………………………………..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Wykonanie  usługi  przyjmuje się bez zastrzeżeń) / </w:t>
      </w:r>
      <w:r w:rsidRPr="00677E6E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stwierdza się zastrzeżenia)</w:t>
      </w: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77E6E" w:rsidRPr="00677E6E" w:rsidRDefault="00677E6E" w:rsidP="00677E6E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77E6E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677E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Tak</w:t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  <w:t xml:space="preserve">    </w:t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  <w:t xml:space="preserve">    </w:t>
      </w:r>
      <w:r w:rsidRPr="00677E6E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677E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Nie</w:t>
      </w:r>
    </w:p>
    <w:p w:rsidR="00677E6E" w:rsidRPr="00677E6E" w:rsidRDefault="00677E6E" w:rsidP="00677E6E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>Uwagi:………………………………………………………………………………………….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tym Protokół zakończono. </w:t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ind w:left="3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Podpis</w:t>
      </w:r>
    </w:p>
    <w:p w:rsidR="00677E6E" w:rsidRPr="00677E6E" w:rsidRDefault="00677E6E" w:rsidP="00677E6E">
      <w:pPr>
        <w:spacing w:after="200" w:line="276" w:lineRule="auto"/>
        <w:ind w:left="3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77E6E" w:rsidRPr="00677E6E" w:rsidRDefault="00677E6E" w:rsidP="00677E6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677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Zleceniodawca  </w:t>
      </w:r>
      <w:r w:rsidRPr="00677E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Zleceniobiorca                                                    </w:t>
      </w:r>
    </w:p>
    <w:p w:rsidR="00677E6E" w:rsidRPr="00677E6E" w:rsidRDefault="00677E6E" w:rsidP="00677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77E6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677E6E" w:rsidRPr="00677E6E" w:rsidRDefault="00677E6E" w:rsidP="00677E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E6E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…………………………………….</w:t>
      </w:r>
    </w:p>
    <w:p w:rsidR="000A24B1" w:rsidRPr="00677E6E" w:rsidRDefault="000A24B1" w:rsidP="00BD714C">
      <w:pPr>
        <w:rPr>
          <w:rFonts w:ascii="Times New Roman" w:hAnsi="Times New Roman" w:cs="Times New Roman"/>
          <w:sz w:val="24"/>
          <w:szCs w:val="24"/>
        </w:rPr>
      </w:pPr>
    </w:p>
    <w:sectPr w:rsidR="000A24B1" w:rsidRPr="00677E6E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76" w:rsidRDefault="00A24776" w:rsidP="007653B4">
      <w:pPr>
        <w:spacing w:after="0" w:line="240" w:lineRule="auto"/>
      </w:pPr>
      <w:r>
        <w:separator/>
      </w:r>
    </w:p>
  </w:endnote>
  <w:endnote w:type="continuationSeparator" w:id="0">
    <w:p w:rsidR="00A24776" w:rsidRDefault="00A2477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76" w:rsidRDefault="00A24776" w:rsidP="007653B4">
      <w:pPr>
        <w:spacing w:after="0" w:line="240" w:lineRule="auto"/>
      </w:pPr>
      <w:r>
        <w:separator/>
      </w:r>
    </w:p>
  </w:footnote>
  <w:footnote w:type="continuationSeparator" w:id="0">
    <w:p w:rsidR="00A24776" w:rsidRDefault="00A2477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0A5"/>
    <w:multiLevelType w:val="hybridMultilevel"/>
    <w:tmpl w:val="3AEA9F1C"/>
    <w:lvl w:ilvl="0" w:tplc="A1CED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52E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908B2"/>
    <w:multiLevelType w:val="hybridMultilevel"/>
    <w:tmpl w:val="3D2291B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96A83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A22"/>
    <w:multiLevelType w:val="hybridMultilevel"/>
    <w:tmpl w:val="338863BC"/>
    <w:lvl w:ilvl="0" w:tplc="DA4C251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05DE1"/>
    <w:multiLevelType w:val="multilevel"/>
    <w:tmpl w:val="79B4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0C0426"/>
    <w:rsid w:val="00121B40"/>
    <w:rsid w:val="00154E20"/>
    <w:rsid w:val="00201821"/>
    <w:rsid w:val="003026D1"/>
    <w:rsid w:val="00394CFD"/>
    <w:rsid w:val="0041297B"/>
    <w:rsid w:val="005610DD"/>
    <w:rsid w:val="0058412D"/>
    <w:rsid w:val="00602396"/>
    <w:rsid w:val="00646019"/>
    <w:rsid w:val="00665E90"/>
    <w:rsid w:val="00677E6E"/>
    <w:rsid w:val="00683C63"/>
    <w:rsid w:val="00686AE5"/>
    <w:rsid w:val="006E15EC"/>
    <w:rsid w:val="00757EE9"/>
    <w:rsid w:val="007653B4"/>
    <w:rsid w:val="007D5C55"/>
    <w:rsid w:val="00852A85"/>
    <w:rsid w:val="00885441"/>
    <w:rsid w:val="00894674"/>
    <w:rsid w:val="008B4A14"/>
    <w:rsid w:val="008B7320"/>
    <w:rsid w:val="008C4B0E"/>
    <w:rsid w:val="008F22AD"/>
    <w:rsid w:val="00963D60"/>
    <w:rsid w:val="00A078A7"/>
    <w:rsid w:val="00A24776"/>
    <w:rsid w:val="00B03C3D"/>
    <w:rsid w:val="00B067CE"/>
    <w:rsid w:val="00B14A52"/>
    <w:rsid w:val="00BA112E"/>
    <w:rsid w:val="00BD714C"/>
    <w:rsid w:val="00C05E09"/>
    <w:rsid w:val="00DF7054"/>
    <w:rsid w:val="00F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  <w:style w:type="character" w:styleId="Pogrubienie">
    <w:name w:val="Strong"/>
    <w:uiPriority w:val="22"/>
    <w:qFormat/>
    <w:rsid w:val="00677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  <w:style w:type="character" w:styleId="Pogrubienie">
    <w:name w:val="Strong"/>
    <w:uiPriority w:val="22"/>
    <w:qFormat/>
    <w:rsid w:val="00677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FDA9-5543-40AA-A9B4-A5258471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Możdżeń</cp:lastModifiedBy>
  <cp:revision>16</cp:revision>
  <cp:lastPrinted>2018-04-17T12:16:00Z</cp:lastPrinted>
  <dcterms:created xsi:type="dcterms:W3CDTF">2018-04-04T09:35:00Z</dcterms:created>
  <dcterms:modified xsi:type="dcterms:W3CDTF">2018-05-16T06:44:00Z</dcterms:modified>
</cp:coreProperties>
</file>